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4B7" w:rsidRDefault="009C64B7" w:rsidP="009C64B7">
      <w:pPr>
        <w:pStyle w:val="Corpsdetexte21"/>
        <w:spacing w:before="60"/>
        <w:rPr>
          <w:rFonts w:ascii="Tahoma" w:hAnsi="Tahoma" w:cs="Tahoma"/>
          <w:sz w:val="24"/>
          <w:szCs w:val="24"/>
          <w:u w:val="none"/>
        </w:rPr>
      </w:pPr>
      <w:r>
        <w:rPr>
          <w:rFonts w:ascii="Tahoma" w:hAnsi="Tahoma" w:cs="Tahoma"/>
          <w:sz w:val="24"/>
          <w:szCs w:val="24"/>
          <w:u w:val="none"/>
        </w:rPr>
        <w:t>REPUBLIQUE ALGERIENNE DEMOCRATIQUE ET POPULAIRE</w:t>
      </w:r>
    </w:p>
    <w:p w:rsidR="009C64B7" w:rsidRDefault="00C61207" w:rsidP="009C64B7">
      <w:pPr>
        <w:pStyle w:val="Corpsdetexte21"/>
        <w:spacing w:before="60"/>
        <w:rPr>
          <w:rFonts w:ascii="Tahoma" w:hAnsi="Tahoma" w:cs="Tahoma"/>
          <w:sz w:val="10"/>
          <w:szCs w:val="10"/>
          <w:u w:val="none"/>
        </w:rPr>
      </w:pPr>
      <w:r w:rsidRPr="00C61207">
        <w:rPr>
          <w:noProof/>
          <w:lang w:eastAsia="fr-FR"/>
        </w:rPr>
        <w:pict>
          <v:line id="Line 5" o:spid="_x0000_s1026" style="position:absolute;left:0;text-align:left;z-index:251659264;visibility:visible;mso-position-horizontal:center" from="0,5.65pt" to="1in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" strokeweight=".26mm">
            <v:stroke dashstyle="1 1" joinstyle="miter" endcap="round"/>
          </v:line>
        </w:pict>
      </w:r>
    </w:p>
    <w:p w:rsidR="009C64B7" w:rsidRDefault="009C64B7" w:rsidP="009C64B7">
      <w:pPr>
        <w:pStyle w:val="Corpsdetexte21"/>
        <w:spacing w:before="60"/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>MINISTERE DE L'ENSEIGNEMENT SUPERIEUR ET DE LA RECHERCHE SCIENTIFIQUE</w:t>
      </w:r>
    </w:p>
    <w:p w:rsidR="009C64B7" w:rsidRPr="0021554D" w:rsidRDefault="00C61207" w:rsidP="009C64B7">
      <w:pPr>
        <w:tabs>
          <w:tab w:val="center" w:pos="4819"/>
          <w:tab w:val="left" w:pos="6240"/>
        </w:tabs>
        <w:spacing w:before="120"/>
        <w:jc w:val="center"/>
        <w:rPr>
          <w:rFonts w:ascii="Coronet" w:hAnsi="Coronet"/>
          <w:b/>
          <w:iCs/>
          <w:sz w:val="38"/>
          <w:szCs w:val="40"/>
          <w:lang w:eastAsia="ar-SA"/>
        </w:rPr>
      </w:pPr>
      <w:r w:rsidRPr="00C61207">
        <w:rPr>
          <w:noProof/>
          <w:sz w:val="32"/>
          <w:szCs w:val="32"/>
        </w:rPr>
        <w:pict>
          <v:line id="Line 4" o:spid="_x0000_s1029" style="position:absolute;left:0;text-align:left;z-index:251658240;visibility:visible;mso-position-horizontal:center" from="0,7.65pt" to="1in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" strokeweight=".26mm">
            <v:stroke dashstyle="1 1" joinstyle="miter" endcap="round"/>
          </v:line>
        </w:pict>
      </w:r>
      <w:r w:rsidR="009C64B7" w:rsidRPr="0021554D">
        <w:rPr>
          <w:rFonts w:ascii="Coronet" w:hAnsi="Coronet"/>
          <w:b/>
          <w:iCs/>
          <w:sz w:val="38"/>
          <w:szCs w:val="40"/>
          <w:lang w:eastAsia="ar-SA"/>
        </w:rPr>
        <w:t xml:space="preserve">Direction </w:t>
      </w:r>
      <w:r w:rsidR="00B36B16" w:rsidRPr="0021554D">
        <w:rPr>
          <w:rFonts w:ascii="Coronet" w:hAnsi="Coronet"/>
          <w:b/>
          <w:iCs/>
          <w:sz w:val="38"/>
          <w:szCs w:val="40"/>
          <w:lang w:eastAsia="ar-SA"/>
        </w:rPr>
        <w:t xml:space="preserve">Générale </w:t>
      </w:r>
      <w:r w:rsidR="009C64B7" w:rsidRPr="0021554D">
        <w:rPr>
          <w:rFonts w:ascii="Coronet" w:hAnsi="Coronet"/>
          <w:b/>
          <w:iCs/>
          <w:sz w:val="38"/>
          <w:szCs w:val="40"/>
          <w:lang w:eastAsia="ar-SA"/>
        </w:rPr>
        <w:t>de la Recherche Scientifique et du Développement Technologique</w:t>
      </w:r>
    </w:p>
    <w:p w:rsidR="009C64B7" w:rsidRDefault="009C64B7" w:rsidP="009C64B7">
      <w:pPr>
        <w:tabs>
          <w:tab w:val="left" w:pos="720"/>
          <w:tab w:val="left" w:pos="1720"/>
          <w:tab w:val="left" w:pos="2124"/>
          <w:tab w:val="left" w:pos="4800"/>
        </w:tabs>
        <w:jc w:val="both"/>
        <w:rPr>
          <w:sz w:val="28"/>
          <w:szCs w:val="28"/>
          <w:lang w:eastAsia="ar-DZ" w:bidi="ar-DZ"/>
        </w:rPr>
      </w:pPr>
      <w:r>
        <w:rPr>
          <w:sz w:val="28"/>
          <w:szCs w:val="28"/>
          <w:lang w:eastAsia="ar-DZ" w:bidi="ar-DZ"/>
        </w:rPr>
        <w:tab/>
      </w:r>
    </w:p>
    <w:p w:rsidR="009C64B7" w:rsidRDefault="009C64B7" w:rsidP="00D21FC2">
      <w:pPr>
        <w:tabs>
          <w:tab w:val="left" w:pos="720"/>
          <w:tab w:val="left" w:pos="4340"/>
        </w:tabs>
        <w:spacing w:before="360"/>
        <w:jc w:val="both"/>
        <w:rPr>
          <w:b/>
          <w:lang w:eastAsia="ar-SA"/>
        </w:rPr>
      </w:pPr>
    </w:p>
    <w:p w:rsidR="009C64B7" w:rsidRDefault="009C64B7" w:rsidP="009C64B7">
      <w:pPr>
        <w:jc w:val="center"/>
        <w:rPr>
          <w:b/>
          <w:lang w:eastAsia="ar-SA"/>
        </w:rPr>
      </w:pPr>
    </w:p>
    <w:p w:rsidR="009C64B7" w:rsidRDefault="009C64B7" w:rsidP="009C64B7">
      <w:pPr>
        <w:jc w:val="center"/>
        <w:rPr>
          <w:b/>
          <w:lang w:eastAsia="ar-SA"/>
        </w:rPr>
      </w:pPr>
    </w:p>
    <w:p w:rsidR="009C64B7" w:rsidRDefault="00C61207" w:rsidP="009C64B7">
      <w:pPr>
        <w:jc w:val="center"/>
        <w:rPr>
          <w:b/>
          <w:sz w:val="20"/>
          <w:lang w:eastAsia="ar-SA"/>
        </w:rPr>
      </w:pPr>
      <w:r w:rsidRPr="00C61207">
        <w:rPr>
          <w:noProof/>
        </w:rPr>
        <w:pict>
          <v:roundrect id="AutoShape 3" o:spid="_x0000_s1028" style="position:absolute;left:0;text-align:left;margin-left:0;margin-top:1.9pt;width:683.75pt;height:125.9pt;z-index:-251659264;visibility:visible;mso-position-horizontal:center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" strokecolor="#850bff" strokeweight="2.12mm">
            <v:fill color2="#efdfff" focus="100%" type="gradient"/>
            <v:stroke joinstyle="miter"/>
            <v:shadow on="t" color="#efdfff" offset="2.12mm,-2.02mm"/>
          </v:roundrect>
        </w:pict>
      </w:r>
    </w:p>
    <w:p w:rsidR="00A906C0" w:rsidRDefault="00A906C0" w:rsidP="00567C61">
      <w:pPr>
        <w:pStyle w:val="Titre8"/>
        <w:tabs>
          <w:tab w:val="left" w:pos="0"/>
        </w:tabs>
        <w:spacing w:before="240" w:line="180" w:lineRule="auto"/>
        <w:rPr>
          <w:rFonts w:ascii="Bookman Old Style" w:hAnsi="Bookman Old Style"/>
          <w:b/>
          <w:bCs/>
          <w:sz w:val="30"/>
          <w:szCs w:val="30"/>
        </w:rPr>
      </w:pPr>
      <w:r>
        <w:rPr>
          <w:rFonts w:ascii="Bookman Old Style" w:hAnsi="Bookman Old Style"/>
          <w:b/>
          <w:bCs/>
          <w:sz w:val="30"/>
          <w:szCs w:val="30"/>
        </w:rPr>
        <w:t>CANEVAS DE DEMANDE DE BUDGET</w:t>
      </w:r>
      <w:r w:rsidR="00A01E70">
        <w:rPr>
          <w:rFonts w:ascii="Bookman Old Style" w:hAnsi="Bookman Old Style"/>
          <w:b/>
          <w:bCs/>
          <w:sz w:val="30"/>
          <w:szCs w:val="30"/>
        </w:rPr>
        <w:t xml:space="preserve"> </w:t>
      </w:r>
      <w:r w:rsidR="0021554D">
        <w:rPr>
          <w:rFonts w:ascii="Bookman Old Style" w:hAnsi="Bookman Old Style"/>
          <w:b/>
          <w:bCs/>
          <w:sz w:val="30"/>
          <w:szCs w:val="30"/>
        </w:rPr>
        <w:t>QUADRIENNAL</w:t>
      </w:r>
      <w:r>
        <w:rPr>
          <w:rFonts w:ascii="Bookman Old Style" w:hAnsi="Bookman Old Style"/>
          <w:b/>
          <w:bCs/>
          <w:sz w:val="30"/>
          <w:szCs w:val="30"/>
        </w:rPr>
        <w:t>DE RECHERCHE (</w:t>
      </w:r>
      <w:r w:rsidR="00E35303">
        <w:rPr>
          <w:rFonts w:ascii="Bookman Old Style" w:hAnsi="Bookman Old Style"/>
          <w:b/>
          <w:bCs/>
          <w:sz w:val="30"/>
          <w:szCs w:val="30"/>
        </w:rPr>
        <w:t>20</w:t>
      </w:r>
      <w:r w:rsidR="00FB4114">
        <w:rPr>
          <w:rFonts w:ascii="Bookman Old Style" w:hAnsi="Bookman Old Style"/>
          <w:b/>
          <w:bCs/>
          <w:sz w:val="30"/>
          <w:szCs w:val="30"/>
        </w:rPr>
        <w:t>2</w:t>
      </w:r>
      <w:r w:rsidR="00567C61">
        <w:rPr>
          <w:rFonts w:ascii="Bookman Old Style" w:hAnsi="Bookman Old Style"/>
          <w:b/>
          <w:bCs/>
          <w:sz w:val="30"/>
          <w:szCs w:val="30"/>
        </w:rPr>
        <w:t>3</w:t>
      </w:r>
      <w:r>
        <w:rPr>
          <w:rFonts w:ascii="Bookman Old Style" w:hAnsi="Bookman Old Style"/>
          <w:b/>
          <w:bCs/>
          <w:sz w:val="30"/>
          <w:szCs w:val="30"/>
        </w:rPr>
        <w:t>-</w:t>
      </w:r>
      <w:r w:rsidR="00FB4114">
        <w:rPr>
          <w:rFonts w:ascii="Bookman Old Style" w:hAnsi="Bookman Old Style"/>
          <w:b/>
          <w:bCs/>
          <w:sz w:val="30"/>
          <w:szCs w:val="30"/>
        </w:rPr>
        <w:t>202</w:t>
      </w:r>
      <w:r w:rsidR="00567C61">
        <w:rPr>
          <w:rFonts w:ascii="Bookman Old Style" w:hAnsi="Bookman Old Style"/>
          <w:b/>
          <w:bCs/>
          <w:sz w:val="30"/>
          <w:szCs w:val="30"/>
        </w:rPr>
        <w:t>6</w:t>
      </w:r>
      <w:r>
        <w:rPr>
          <w:rFonts w:ascii="Bookman Old Style" w:hAnsi="Bookman Old Style"/>
          <w:b/>
          <w:bCs/>
          <w:sz w:val="30"/>
          <w:szCs w:val="30"/>
        </w:rPr>
        <w:t>)</w:t>
      </w:r>
    </w:p>
    <w:p w:rsidR="00A906C0" w:rsidRDefault="00A906C0" w:rsidP="00AF4321">
      <w:pPr>
        <w:pStyle w:val="Titre8"/>
        <w:numPr>
          <w:ilvl w:val="8"/>
          <w:numId w:val="1"/>
        </w:numPr>
        <w:spacing w:before="240" w:line="180" w:lineRule="auto"/>
        <w:rPr>
          <w:rFonts w:ascii="Bookman Old Style" w:hAnsi="Bookman Old Style"/>
          <w:b/>
          <w:bCs/>
          <w:sz w:val="30"/>
          <w:szCs w:val="30"/>
        </w:rPr>
      </w:pPr>
      <w:r>
        <w:rPr>
          <w:rFonts w:ascii="Bookman Old Style" w:hAnsi="Bookman Old Style"/>
          <w:b/>
          <w:bCs/>
          <w:sz w:val="30"/>
          <w:szCs w:val="30"/>
        </w:rPr>
        <w:t xml:space="preserve">AU TITRE DU </w:t>
      </w:r>
      <w:r w:rsidR="00AF4321">
        <w:rPr>
          <w:rFonts w:ascii="Bookman Old Style" w:hAnsi="Bookman Old Style"/>
          <w:b/>
          <w:bCs/>
          <w:sz w:val="30"/>
          <w:szCs w:val="30"/>
        </w:rPr>
        <w:t>BUDGET DE LA RECHERCHE SCIENTIFIQUE ET DU DEVELOPPMENT TECHNOLOGIQUE</w:t>
      </w:r>
    </w:p>
    <w:p w:rsidR="009C64B7" w:rsidRPr="00692CE4" w:rsidRDefault="00D32FD9" w:rsidP="00A906C0">
      <w:pPr>
        <w:pStyle w:val="Titre8"/>
        <w:tabs>
          <w:tab w:val="left" w:pos="0"/>
        </w:tabs>
        <w:spacing w:before="240"/>
        <w:rPr>
          <w:rFonts w:ascii="Verdana" w:hAnsi="Verdana"/>
          <w:b/>
          <w:bCs/>
          <w:i/>
          <w:iCs/>
          <w:sz w:val="40"/>
          <w:szCs w:val="40"/>
        </w:rPr>
      </w:pPr>
      <w:r w:rsidRPr="00692CE4">
        <w:rPr>
          <w:rFonts w:ascii="Verdana" w:hAnsi="Verdana"/>
          <w:b/>
          <w:bCs/>
          <w:i/>
          <w:iCs/>
          <w:sz w:val="40"/>
          <w:szCs w:val="40"/>
        </w:rPr>
        <w:t>LABORATOIRE</w:t>
      </w:r>
      <w:r w:rsidR="00BF5F19" w:rsidRPr="00692CE4">
        <w:rPr>
          <w:rFonts w:ascii="Verdana" w:hAnsi="Verdana"/>
          <w:b/>
          <w:bCs/>
          <w:i/>
          <w:iCs/>
          <w:sz w:val="40"/>
          <w:szCs w:val="40"/>
        </w:rPr>
        <w:t>S</w:t>
      </w:r>
      <w:r w:rsidR="00AF4321">
        <w:rPr>
          <w:rFonts w:ascii="Verdana" w:hAnsi="Verdana"/>
          <w:b/>
          <w:bCs/>
          <w:i/>
          <w:iCs/>
          <w:sz w:val="40"/>
          <w:szCs w:val="40"/>
        </w:rPr>
        <w:t xml:space="preserve"> </w:t>
      </w:r>
      <w:r w:rsidR="00A906C0" w:rsidRPr="00692CE4">
        <w:rPr>
          <w:rFonts w:ascii="Verdana" w:hAnsi="Verdana"/>
          <w:b/>
          <w:bCs/>
          <w:i/>
          <w:iCs/>
          <w:sz w:val="40"/>
          <w:szCs w:val="40"/>
        </w:rPr>
        <w:t xml:space="preserve">DE RECHERCHE </w:t>
      </w:r>
      <w:r w:rsidR="00C92629" w:rsidRPr="00692CE4">
        <w:rPr>
          <w:rFonts w:ascii="Verdana" w:hAnsi="Verdana"/>
          <w:b/>
          <w:bCs/>
          <w:i/>
          <w:iCs/>
          <w:sz w:val="40"/>
          <w:szCs w:val="40"/>
        </w:rPr>
        <w:t>AGREES</w:t>
      </w:r>
    </w:p>
    <w:p w:rsidR="009C64B7" w:rsidRDefault="009C64B7" w:rsidP="009C64B7">
      <w:pPr>
        <w:jc w:val="center"/>
        <w:rPr>
          <w:rFonts w:ascii="Bookman Old Style" w:hAnsi="Bookman Old Style"/>
          <w:b/>
          <w:bCs/>
          <w:lang w:eastAsia="ar-SA"/>
        </w:rPr>
      </w:pPr>
    </w:p>
    <w:p w:rsidR="009C64B7" w:rsidRDefault="009C64B7" w:rsidP="009C64B7">
      <w:pPr>
        <w:jc w:val="center"/>
        <w:rPr>
          <w:b/>
          <w:lang w:eastAsia="ar-SA"/>
        </w:rPr>
      </w:pPr>
    </w:p>
    <w:p w:rsidR="00D21FC2" w:rsidRDefault="00D21FC2" w:rsidP="009C64B7">
      <w:pPr>
        <w:jc w:val="center"/>
        <w:rPr>
          <w:b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3600"/>
        <w:gridCol w:w="1248"/>
        <w:gridCol w:w="4512"/>
      </w:tblGrid>
      <w:tr w:rsidR="00D21FC2" w:rsidRPr="00BC1F3A">
        <w:trPr>
          <w:trHeight w:val="571"/>
        </w:trPr>
        <w:tc>
          <w:tcPr>
            <w:tcW w:w="15228" w:type="dxa"/>
            <w:gridSpan w:val="4"/>
            <w:vAlign w:val="center"/>
          </w:tcPr>
          <w:p w:rsidR="00D21FC2" w:rsidRPr="00BC1F3A" w:rsidRDefault="00D21FC2" w:rsidP="00E20A3B">
            <w:pPr>
              <w:rPr>
                <w:b/>
                <w:lang w:eastAsia="ar-SA"/>
              </w:rPr>
            </w:pPr>
            <w:r w:rsidRPr="00BC1F3A">
              <w:rPr>
                <w:rFonts w:ascii="Bookman Old Style" w:hAnsi="Bookman Old Style"/>
                <w:b/>
                <w:lang w:eastAsia="ar-SA"/>
              </w:rPr>
              <w:t>Ministère de tutelle</w:t>
            </w:r>
            <w:r w:rsidRPr="00BC1F3A">
              <w:rPr>
                <w:b/>
                <w:lang w:eastAsia="ar-SA"/>
              </w:rPr>
              <w:t xml:space="preserve"> : </w:t>
            </w:r>
          </w:p>
        </w:tc>
      </w:tr>
      <w:tr w:rsidR="00D21FC2" w:rsidRPr="00BC1F3A">
        <w:tc>
          <w:tcPr>
            <w:tcW w:w="15228" w:type="dxa"/>
            <w:gridSpan w:val="4"/>
            <w:vAlign w:val="center"/>
          </w:tcPr>
          <w:p w:rsidR="00D21FC2" w:rsidRPr="00BC1F3A" w:rsidRDefault="00D21FC2" w:rsidP="00BC1F3A">
            <w:pPr>
              <w:spacing w:before="240" w:line="360" w:lineRule="auto"/>
              <w:rPr>
                <w:rFonts w:ascii="Bookman Old Style" w:hAnsi="Bookman Old Style"/>
                <w:b/>
                <w:lang w:eastAsia="ar-SA"/>
              </w:rPr>
            </w:pPr>
            <w:r w:rsidRPr="00BC1F3A">
              <w:rPr>
                <w:rFonts w:ascii="Bookman Old Style" w:hAnsi="Bookman Old Style"/>
                <w:b/>
                <w:lang w:eastAsia="ar-SA"/>
              </w:rPr>
              <w:t xml:space="preserve">Etablissement : </w:t>
            </w:r>
          </w:p>
        </w:tc>
      </w:tr>
      <w:tr w:rsidR="00D21FC2" w:rsidRPr="00BC1F3A">
        <w:trPr>
          <w:trHeight w:val="697"/>
        </w:trPr>
        <w:tc>
          <w:tcPr>
            <w:tcW w:w="15228" w:type="dxa"/>
            <w:gridSpan w:val="4"/>
            <w:vAlign w:val="center"/>
          </w:tcPr>
          <w:p w:rsidR="00D21FC2" w:rsidRPr="00BC1F3A" w:rsidRDefault="00ED7B99" w:rsidP="00BC1F3A">
            <w:pPr>
              <w:spacing w:line="360" w:lineRule="auto"/>
              <w:rPr>
                <w:b/>
                <w:lang w:eastAsia="ar-SA"/>
              </w:rPr>
            </w:pPr>
            <w:r w:rsidRPr="00BC1F3A">
              <w:rPr>
                <w:rFonts w:ascii="Bookman Old Style" w:hAnsi="Bookman Old Style"/>
                <w:b/>
                <w:lang w:eastAsia="ar-SA"/>
              </w:rPr>
              <w:t>Intitulé exact du laboratoire de</w:t>
            </w:r>
            <w:r w:rsidR="00A01E70">
              <w:rPr>
                <w:rFonts w:ascii="Bookman Old Style" w:hAnsi="Bookman Old Style"/>
                <w:b/>
                <w:lang w:eastAsia="ar-SA"/>
              </w:rPr>
              <w:t xml:space="preserve"> </w:t>
            </w:r>
            <w:r w:rsidR="00657ADF" w:rsidRPr="00BC1F3A">
              <w:rPr>
                <w:rFonts w:ascii="Bookman Old Style" w:hAnsi="Bookman Old Style"/>
                <w:b/>
                <w:lang w:eastAsia="ar-SA"/>
              </w:rPr>
              <w:t>recherche :</w:t>
            </w:r>
          </w:p>
        </w:tc>
      </w:tr>
      <w:tr w:rsidR="00ED7B99" w:rsidRPr="00BC1F3A">
        <w:tc>
          <w:tcPr>
            <w:tcW w:w="10716" w:type="dxa"/>
            <w:gridSpan w:val="3"/>
            <w:vAlign w:val="center"/>
          </w:tcPr>
          <w:p w:rsidR="00ED7B99" w:rsidRPr="00BC1F3A" w:rsidRDefault="00ED7B99" w:rsidP="00BC1F3A">
            <w:pPr>
              <w:tabs>
                <w:tab w:val="left" w:pos="720"/>
              </w:tabs>
              <w:suppressAutoHyphens/>
              <w:spacing w:before="120" w:line="360" w:lineRule="auto"/>
              <w:rPr>
                <w:rFonts w:ascii="Bookman Old Style" w:hAnsi="Bookman Old Style"/>
                <w:b/>
                <w:lang w:eastAsia="ar-DZ" w:bidi="ar-DZ"/>
              </w:rPr>
            </w:pPr>
            <w:r w:rsidRPr="00BC1F3A">
              <w:rPr>
                <w:rFonts w:ascii="Bookman Old Style" w:hAnsi="Bookman Old Style"/>
                <w:b/>
                <w:lang w:eastAsia="ar-DZ" w:bidi="ar-DZ"/>
              </w:rPr>
              <w:t>Nom et prénom (s) du directeur :</w:t>
            </w:r>
          </w:p>
        </w:tc>
        <w:tc>
          <w:tcPr>
            <w:tcW w:w="4512" w:type="dxa"/>
            <w:vAlign w:val="center"/>
          </w:tcPr>
          <w:p w:rsidR="00ED7B99" w:rsidRPr="00BC1F3A" w:rsidRDefault="00ED7B99" w:rsidP="00FB4114">
            <w:pPr>
              <w:tabs>
                <w:tab w:val="left" w:pos="720"/>
              </w:tabs>
              <w:suppressAutoHyphens/>
              <w:spacing w:before="120" w:line="360" w:lineRule="auto"/>
              <w:rPr>
                <w:rFonts w:ascii="Bookman Old Style" w:hAnsi="Bookman Old Style"/>
                <w:b/>
                <w:lang w:eastAsia="ar-DZ" w:bidi="ar-DZ"/>
              </w:rPr>
            </w:pPr>
            <w:r w:rsidRPr="00BC1F3A">
              <w:rPr>
                <w:rFonts w:ascii="Bookman Old Style" w:hAnsi="Bookman Old Style"/>
                <w:b/>
                <w:lang w:eastAsia="ar-DZ" w:bidi="ar-DZ"/>
              </w:rPr>
              <w:t xml:space="preserve">Laboratoire agrée en   </w:t>
            </w:r>
            <w:r w:rsidR="00FB4114">
              <w:rPr>
                <w:rFonts w:ascii="Bookman Old Style" w:hAnsi="Bookman Old Style"/>
                <w:b/>
                <w:lang w:eastAsia="ar-DZ" w:bidi="ar-DZ"/>
              </w:rPr>
              <w:t>20</w:t>
            </w:r>
            <w:r w:rsidRPr="00BC1F3A">
              <w:rPr>
                <w:rFonts w:ascii="Bookman Old Style" w:hAnsi="Bookman Old Style"/>
                <w:b/>
                <w:lang w:eastAsia="ar-DZ" w:bidi="ar-DZ"/>
              </w:rPr>
              <w:t>…</w:t>
            </w:r>
          </w:p>
        </w:tc>
      </w:tr>
      <w:tr w:rsidR="00D21FC2" w:rsidRPr="00BC1F3A">
        <w:tc>
          <w:tcPr>
            <w:tcW w:w="15228" w:type="dxa"/>
            <w:gridSpan w:val="4"/>
            <w:vAlign w:val="center"/>
          </w:tcPr>
          <w:p w:rsidR="00D21FC2" w:rsidRPr="00BC1F3A" w:rsidRDefault="00657ADF" w:rsidP="00BC1F3A">
            <w:pPr>
              <w:tabs>
                <w:tab w:val="left" w:pos="720"/>
              </w:tabs>
              <w:suppressAutoHyphens/>
              <w:spacing w:before="120" w:line="360" w:lineRule="auto"/>
              <w:rPr>
                <w:rFonts w:ascii="Bookman Old Style" w:hAnsi="Bookman Old Style"/>
                <w:b/>
                <w:lang w:eastAsia="ar-DZ" w:bidi="ar-DZ"/>
              </w:rPr>
            </w:pPr>
            <w:r w:rsidRPr="00BC1F3A">
              <w:rPr>
                <w:rFonts w:ascii="Bookman Old Style" w:hAnsi="Bookman Old Style"/>
                <w:b/>
                <w:lang w:eastAsia="ar-DZ" w:bidi="ar-DZ"/>
              </w:rPr>
              <w:t>Adresse :</w:t>
            </w:r>
            <w:r w:rsidR="00C92629" w:rsidRPr="00BC1F3A">
              <w:rPr>
                <w:rFonts w:ascii="Bookman Old Style" w:hAnsi="Bookman Old Style"/>
                <w:b/>
                <w:lang w:eastAsia="ar-DZ" w:bidi="ar-DZ"/>
              </w:rPr>
              <w:t xml:space="preserve"> (fac, bat, N°)</w:t>
            </w:r>
          </w:p>
        </w:tc>
      </w:tr>
      <w:tr w:rsidR="00D21FC2" w:rsidRPr="00BC1F3A">
        <w:tc>
          <w:tcPr>
            <w:tcW w:w="5868" w:type="dxa"/>
            <w:vAlign w:val="center"/>
          </w:tcPr>
          <w:p w:rsidR="00D21FC2" w:rsidRPr="00BC1F3A" w:rsidRDefault="00C92629" w:rsidP="00BC1F3A">
            <w:pPr>
              <w:tabs>
                <w:tab w:val="left" w:pos="720"/>
              </w:tabs>
              <w:suppressAutoHyphens/>
              <w:spacing w:before="120" w:line="360" w:lineRule="auto"/>
              <w:rPr>
                <w:rFonts w:ascii="Bookman Old Style" w:hAnsi="Bookman Old Style"/>
                <w:b/>
                <w:lang w:eastAsia="ar-DZ" w:bidi="ar-DZ"/>
              </w:rPr>
            </w:pPr>
            <w:r w:rsidRPr="00BC1F3A">
              <w:rPr>
                <w:rFonts w:ascii="Bookman Old Style" w:hAnsi="Bookman Old Style"/>
                <w:b/>
                <w:lang w:eastAsia="ar-DZ" w:bidi="ar-DZ"/>
              </w:rPr>
              <w:t>Tél. (fixe) :                 GSM :</w:t>
            </w:r>
          </w:p>
        </w:tc>
        <w:tc>
          <w:tcPr>
            <w:tcW w:w="3600" w:type="dxa"/>
            <w:vAlign w:val="center"/>
          </w:tcPr>
          <w:p w:rsidR="00D21FC2" w:rsidRPr="00BC1F3A" w:rsidRDefault="00D21FC2" w:rsidP="00BC1F3A">
            <w:pPr>
              <w:tabs>
                <w:tab w:val="left" w:pos="720"/>
              </w:tabs>
              <w:suppressAutoHyphens/>
              <w:spacing w:before="120" w:line="360" w:lineRule="auto"/>
              <w:ind w:left="117"/>
              <w:rPr>
                <w:rFonts w:ascii="Bookman Old Style" w:hAnsi="Bookman Old Style"/>
                <w:b/>
                <w:lang w:eastAsia="ar-DZ" w:bidi="ar-DZ"/>
              </w:rPr>
            </w:pPr>
            <w:r w:rsidRPr="00BC1F3A">
              <w:rPr>
                <w:rFonts w:ascii="Bookman Old Style" w:hAnsi="Bookman Old Style"/>
                <w:b/>
                <w:lang w:eastAsia="ar-DZ" w:bidi="ar-DZ"/>
              </w:rPr>
              <w:t>Fax :</w:t>
            </w:r>
          </w:p>
        </w:tc>
        <w:tc>
          <w:tcPr>
            <w:tcW w:w="5760" w:type="dxa"/>
            <w:gridSpan w:val="2"/>
            <w:vAlign w:val="center"/>
          </w:tcPr>
          <w:p w:rsidR="00D21FC2" w:rsidRPr="00BC1F3A" w:rsidRDefault="00ED7B99" w:rsidP="00BC1F3A">
            <w:pPr>
              <w:tabs>
                <w:tab w:val="left" w:pos="720"/>
              </w:tabs>
              <w:suppressAutoHyphens/>
              <w:spacing w:before="120" w:line="360" w:lineRule="auto"/>
              <w:rPr>
                <w:rFonts w:ascii="Bookman Old Style" w:hAnsi="Bookman Old Style"/>
                <w:b/>
                <w:lang w:eastAsia="ar-DZ" w:bidi="ar-DZ"/>
              </w:rPr>
            </w:pPr>
            <w:r w:rsidRPr="00BC1F3A">
              <w:rPr>
                <w:rFonts w:ascii="Bookman Old Style" w:hAnsi="Bookman Old Style"/>
                <w:b/>
                <w:lang w:eastAsia="ar-DZ" w:bidi="ar-DZ"/>
              </w:rPr>
              <w:t>E</w:t>
            </w:r>
            <w:r w:rsidR="00D21FC2" w:rsidRPr="00BC1F3A">
              <w:rPr>
                <w:rFonts w:ascii="Bookman Old Style" w:hAnsi="Bookman Old Style"/>
                <w:b/>
                <w:lang w:eastAsia="ar-DZ" w:bidi="ar-DZ"/>
              </w:rPr>
              <w:t>mail :</w:t>
            </w:r>
          </w:p>
        </w:tc>
      </w:tr>
    </w:tbl>
    <w:p w:rsidR="009C64B7" w:rsidRDefault="009C64B7" w:rsidP="009C64B7">
      <w:pPr>
        <w:jc w:val="center"/>
        <w:rPr>
          <w:b/>
          <w:lang w:eastAsia="ar-SA"/>
        </w:rPr>
      </w:pPr>
    </w:p>
    <w:p w:rsidR="000D58AC" w:rsidRPr="00D27BA4" w:rsidRDefault="00C92629" w:rsidP="00692CE4">
      <w:pPr>
        <w:pStyle w:val="Titre3"/>
        <w:spacing w:before="0" w:after="0"/>
        <w:rPr>
          <w:rFonts w:ascii="Verdana" w:hAnsi="Verdana"/>
          <w:bCs w:val="0"/>
          <w:sz w:val="22"/>
          <w:szCs w:val="22"/>
        </w:rPr>
      </w:pPr>
      <w:r>
        <w:rPr>
          <w:b w:val="0"/>
          <w:lang w:eastAsia="ar-SA"/>
        </w:rPr>
        <w:br w:type="page"/>
      </w:r>
      <w:r w:rsidR="00692CE4" w:rsidRPr="00D27BA4">
        <w:rPr>
          <w:bCs w:val="0"/>
          <w:lang w:eastAsia="ar-SA"/>
        </w:rPr>
        <w:lastRenderedPageBreak/>
        <w:t>A/</w:t>
      </w:r>
      <w:r w:rsidR="007141FC" w:rsidRPr="00D27BA4">
        <w:rPr>
          <w:bCs w:val="0"/>
          <w:lang w:eastAsia="ar-SA"/>
        </w:rPr>
        <w:t xml:space="preserve">Ressources </w:t>
      </w:r>
      <w:r w:rsidR="000D7D82" w:rsidRPr="00D27BA4">
        <w:rPr>
          <w:bCs w:val="0"/>
          <w:lang w:eastAsia="ar-SA"/>
        </w:rPr>
        <w:t>humaines</w:t>
      </w:r>
      <w:r w:rsidR="000D7D82" w:rsidRPr="00D27BA4">
        <w:rPr>
          <w:bCs w:val="0"/>
        </w:rPr>
        <w:t xml:space="preserve"> du</w:t>
      </w:r>
      <w:r w:rsidR="000D58AC" w:rsidRPr="00D27BA4">
        <w:rPr>
          <w:bCs w:val="0"/>
        </w:rPr>
        <w:t xml:space="preserve"> laboratoire</w:t>
      </w:r>
    </w:p>
    <w:tbl>
      <w:tblPr>
        <w:tblW w:w="149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42"/>
        <w:gridCol w:w="3234"/>
        <w:gridCol w:w="1440"/>
        <w:gridCol w:w="1080"/>
        <w:gridCol w:w="1620"/>
        <w:gridCol w:w="3216"/>
      </w:tblGrid>
      <w:tr w:rsidR="00255C5C" w:rsidRPr="009A2EC2">
        <w:trPr>
          <w:jc w:val="center"/>
        </w:trPr>
        <w:tc>
          <w:tcPr>
            <w:tcW w:w="43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:rsidR="00255C5C" w:rsidRPr="000E4C05" w:rsidRDefault="00255C5C" w:rsidP="00692CE4">
            <w:pPr>
              <w:spacing w:before="120" w:after="120"/>
              <w:jc w:val="center"/>
              <w:rPr>
                <w:rFonts w:ascii="Albertus" w:hAnsi="Albertus"/>
                <w:b/>
                <w:sz w:val="20"/>
                <w:szCs w:val="20"/>
              </w:rPr>
            </w:pPr>
            <w:r w:rsidRPr="000E4C05">
              <w:rPr>
                <w:rFonts w:ascii="Albertus" w:hAnsi="Albertus"/>
                <w:b/>
                <w:sz w:val="20"/>
                <w:szCs w:val="20"/>
              </w:rPr>
              <w:t>Grades</w:t>
            </w:r>
          </w:p>
        </w:tc>
        <w:tc>
          <w:tcPr>
            <w:tcW w:w="32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:rsidR="00255C5C" w:rsidRDefault="00255C5C" w:rsidP="00692CE4">
            <w:pPr>
              <w:pStyle w:val="Titre4"/>
              <w:spacing w:before="120" w:after="120"/>
              <w:jc w:val="center"/>
              <w:rPr>
                <w:rFonts w:ascii="Albertus" w:hAnsi="Albertus"/>
                <w:bCs w:val="0"/>
                <w:sz w:val="20"/>
                <w:szCs w:val="20"/>
              </w:rPr>
            </w:pPr>
            <w:r w:rsidRPr="000E4C05">
              <w:rPr>
                <w:rFonts w:ascii="Albertus" w:hAnsi="Albertus"/>
                <w:bCs w:val="0"/>
                <w:sz w:val="20"/>
                <w:szCs w:val="20"/>
              </w:rPr>
              <w:t>Nom et prénom(s)</w:t>
            </w:r>
          </w:p>
          <w:p w:rsidR="00255C5C" w:rsidRPr="00255C5C" w:rsidRDefault="00255C5C" w:rsidP="00255C5C">
            <w:pPr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:rsidR="00255C5C" w:rsidRPr="000E4C05" w:rsidRDefault="00255C5C" w:rsidP="00692CE4">
            <w:pPr>
              <w:pStyle w:val="Titre4"/>
              <w:tabs>
                <w:tab w:val="center" w:pos="2765"/>
              </w:tabs>
              <w:spacing w:before="120" w:after="120"/>
              <w:jc w:val="center"/>
              <w:rPr>
                <w:rFonts w:ascii="Albertus" w:hAnsi="Albertus"/>
                <w:bCs w:val="0"/>
                <w:sz w:val="20"/>
                <w:szCs w:val="20"/>
              </w:rPr>
            </w:pPr>
            <w:r w:rsidRPr="000E4C05">
              <w:rPr>
                <w:rFonts w:ascii="Albertus" w:hAnsi="Albertus"/>
                <w:bCs w:val="0"/>
                <w:sz w:val="20"/>
                <w:szCs w:val="20"/>
              </w:rPr>
              <w:t>Equipe</w:t>
            </w:r>
            <w:r>
              <w:rPr>
                <w:rFonts w:ascii="Albertus" w:hAnsi="Albertus"/>
                <w:bCs w:val="0"/>
                <w:sz w:val="20"/>
                <w:szCs w:val="20"/>
              </w:rPr>
              <w:t xml:space="preserve"> N°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:rsidR="00255C5C" w:rsidRPr="000E4C05" w:rsidRDefault="00255C5C" w:rsidP="00692CE4">
            <w:pPr>
              <w:pStyle w:val="Titre4"/>
              <w:tabs>
                <w:tab w:val="center" w:pos="2765"/>
              </w:tabs>
              <w:spacing w:before="120" w:after="120"/>
              <w:jc w:val="center"/>
              <w:rPr>
                <w:rFonts w:ascii="Albertus" w:hAnsi="Albertus"/>
                <w:bCs w:val="0"/>
                <w:sz w:val="20"/>
                <w:szCs w:val="20"/>
              </w:rPr>
            </w:pPr>
            <w:r w:rsidRPr="000E4C05">
              <w:rPr>
                <w:rFonts w:ascii="Albertus" w:hAnsi="Albertus"/>
                <w:bCs w:val="0"/>
                <w:sz w:val="20"/>
                <w:szCs w:val="20"/>
              </w:rPr>
              <w:t>*Qualité</w:t>
            </w:r>
            <w:r>
              <w:rPr>
                <w:rFonts w:ascii="Albertus" w:hAnsi="Albertus"/>
                <w:bCs w:val="0"/>
                <w:sz w:val="20"/>
                <w:szCs w:val="20"/>
              </w:rPr>
              <w:t xml:space="preserve"> (CE, CP ou M)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:rsidR="00255C5C" w:rsidRPr="000E4C05" w:rsidRDefault="00255C5C" w:rsidP="00255C5C">
            <w:pPr>
              <w:pStyle w:val="Titre4"/>
              <w:tabs>
                <w:tab w:val="center" w:pos="2765"/>
              </w:tabs>
              <w:spacing w:before="120" w:after="120"/>
              <w:jc w:val="center"/>
              <w:rPr>
                <w:rFonts w:ascii="Albertus" w:hAnsi="Albertus"/>
                <w:bCs w:val="0"/>
                <w:sz w:val="20"/>
                <w:szCs w:val="20"/>
              </w:rPr>
            </w:pPr>
            <w:r>
              <w:rPr>
                <w:rFonts w:ascii="Albertus" w:hAnsi="Albertus"/>
                <w:bCs w:val="0"/>
                <w:sz w:val="20"/>
                <w:szCs w:val="20"/>
              </w:rPr>
              <w:t>Domaine de compétence</w:t>
            </w:r>
          </w:p>
        </w:tc>
        <w:tc>
          <w:tcPr>
            <w:tcW w:w="32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:rsidR="00255C5C" w:rsidRPr="000E4C05" w:rsidRDefault="00255C5C" w:rsidP="00692CE4">
            <w:pPr>
              <w:pStyle w:val="Titre4"/>
              <w:tabs>
                <w:tab w:val="center" w:pos="2765"/>
              </w:tabs>
              <w:spacing w:before="120" w:after="120"/>
              <w:jc w:val="center"/>
              <w:rPr>
                <w:rFonts w:ascii="Albertus" w:hAnsi="Albertus"/>
                <w:bCs w:val="0"/>
                <w:sz w:val="20"/>
                <w:szCs w:val="20"/>
              </w:rPr>
            </w:pPr>
            <w:r w:rsidRPr="000E4C05">
              <w:rPr>
                <w:rFonts w:ascii="Albertus" w:hAnsi="Albertus"/>
                <w:bCs w:val="0"/>
                <w:sz w:val="20"/>
                <w:szCs w:val="20"/>
              </w:rPr>
              <w:t>**Etablissement de rattachement</w:t>
            </w:r>
          </w:p>
        </w:tc>
      </w:tr>
      <w:tr w:rsidR="006B0E33" w:rsidRPr="009A2EC2">
        <w:trPr>
          <w:trHeight w:val="420"/>
          <w:jc w:val="center"/>
        </w:trPr>
        <w:tc>
          <w:tcPr>
            <w:tcW w:w="434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6B0E33" w:rsidRPr="000E4C05" w:rsidRDefault="006B0E33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E4C05">
              <w:rPr>
                <w:rFonts w:ascii="Verdana" w:hAnsi="Verdana"/>
                <w:sz w:val="20"/>
                <w:szCs w:val="20"/>
              </w:rPr>
              <w:t>* Professeur</w:t>
            </w:r>
            <w:r w:rsidR="008601C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92AC3">
              <w:rPr>
                <w:rFonts w:ascii="Verdana" w:hAnsi="Verdana"/>
                <w:sz w:val="20"/>
                <w:szCs w:val="20"/>
              </w:rPr>
              <w:t>ou</w:t>
            </w:r>
            <w:r>
              <w:rPr>
                <w:rFonts w:ascii="Verdana" w:hAnsi="Verdana"/>
                <w:sz w:val="20"/>
                <w:szCs w:val="20"/>
              </w:rPr>
              <w:t xml:space="preserve"> Professeur </w:t>
            </w:r>
            <w:r w:rsidR="00092AD8">
              <w:rPr>
                <w:rFonts w:ascii="Verdana" w:hAnsi="Verdana"/>
                <w:sz w:val="20"/>
                <w:szCs w:val="20"/>
              </w:rPr>
              <w:t>Hospitalo-universitaire</w:t>
            </w:r>
          </w:p>
        </w:tc>
        <w:tc>
          <w:tcPr>
            <w:tcW w:w="3234" w:type="dxa"/>
            <w:tcBorders>
              <w:top w:val="single" w:sz="12" w:space="0" w:color="auto"/>
            </w:tcBorders>
          </w:tcPr>
          <w:p w:rsidR="006B0E33" w:rsidRPr="000E4C05" w:rsidRDefault="006B0E33" w:rsidP="00255C5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4C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6B0E33" w:rsidRPr="000E4C05" w:rsidRDefault="006B0E33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6B0E33" w:rsidRPr="000E4C05" w:rsidRDefault="006B0E33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6B0E33" w:rsidRPr="000E4C05" w:rsidRDefault="006B0E33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6" w:type="dxa"/>
            <w:tcBorders>
              <w:top w:val="single" w:sz="12" w:space="0" w:color="auto"/>
            </w:tcBorders>
          </w:tcPr>
          <w:p w:rsidR="006B0E33" w:rsidRPr="000E4C05" w:rsidRDefault="006B0E33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B0E33" w:rsidRPr="009A2EC2">
        <w:trPr>
          <w:trHeight w:val="416"/>
          <w:jc w:val="center"/>
        </w:trPr>
        <w:tc>
          <w:tcPr>
            <w:tcW w:w="4342" w:type="dxa"/>
            <w:vMerge/>
            <w:shd w:val="clear" w:color="auto" w:fill="auto"/>
          </w:tcPr>
          <w:p w:rsidR="006B0E33" w:rsidRPr="000E4C05" w:rsidRDefault="006B0E33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34" w:type="dxa"/>
            <w:tcBorders>
              <w:top w:val="single" w:sz="4" w:space="0" w:color="auto"/>
            </w:tcBorders>
          </w:tcPr>
          <w:p w:rsidR="006B0E33" w:rsidRPr="000E4C05" w:rsidRDefault="006B0E33" w:rsidP="00255C5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4C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6B0E33" w:rsidRPr="000E4C05" w:rsidRDefault="006B0E33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6B0E33" w:rsidRPr="000E4C05" w:rsidRDefault="006B0E33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6B0E33" w:rsidRPr="000E4C05" w:rsidRDefault="006B0E33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6" w:type="dxa"/>
            <w:tcBorders>
              <w:top w:val="single" w:sz="4" w:space="0" w:color="auto"/>
            </w:tcBorders>
          </w:tcPr>
          <w:p w:rsidR="006B0E33" w:rsidRPr="000E4C05" w:rsidRDefault="006B0E33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55C5C" w:rsidRPr="009A2EC2">
        <w:trPr>
          <w:trHeight w:val="420"/>
          <w:jc w:val="center"/>
        </w:trPr>
        <w:tc>
          <w:tcPr>
            <w:tcW w:w="4342" w:type="dxa"/>
            <w:vMerge w:val="restart"/>
            <w:shd w:val="clear" w:color="auto" w:fill="auto"/>
          </w:tcPr>
          <w:p w:rsidR="00255C5C" w:rsidRPr="000E4C05" w:rsidRDefault="00255C5C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E4C05">
              <w:rPr>
                <w:rFonts w:ascii="Verdana" w:hAnsi="Verdana"/>
                <w:sz w:val="20"/>
                <w:szCs w:val="20"/>
              </w:rPr>
              <w:t>*Maître</w:t>
            </w:r>
            <w:r>
              <w:rPr>
                <w:rFonts w:ascii="Verdana" w:hAnsi="Verdana"/>
                <w:sz w:val="20"/>
                <w:szCs w:val="20"/>
              </w:rPr>
              <w:t xml:space="preserve"> de conférences </w:t>
            </w:r>
            <w:r w:rsidR="00167EF4">
              <w:rPr>
                <w:rFonts w:ascii="Verdana" w:hAnsi="Verdana"/>
                <w:sz w:val="20"/>
                <w:szCs w:val="20"/>
              </w:rPr>
              <w:t xml:space="preserve">classe A </w:t>
            </w:r>
            <w:r w:rsidR="00592AC3">
              <w:rPr>
                <w:rFonts w:ascii="Verdana" w:hAnsi="Verdana"/>
                <w:sz w:val="20"/>
                <w:szCs w:val="20"/>
              </w:rPr>
              <w:t xml:space="preserve">ou </w:t>
            </w:r>
            <w:r w:rsidR="00167EF4">
              <w:rPr>
                <w:rFonts w:ascii="Verdana" w:hAnsi="Verdana"/>
                <w:sz w:val="20"/>
                <w:szCs w:val="20"/>
              </w:rPr>
              <w:t>Maitre de conférences hospitalo universitaire classe A</w:t>
            </w:r>
          </w:p>
        </w:tc>
        <w:tc>
          <w:tcPr>
            <w:tcW w:w="3234" w:type="dxa"/>
          </w:tcPr>
          <w:p w:rsidR="00255C5C" w:rsidRPr="000E4C05" w:rsidRDefault="00255C5C" w:rsidP="00255C5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4C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55C5C" w:rsidRPr="000E4C05" w:rsidRDefault="00255C5C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</w:tcPr>
          <w:p w:rsidR="00255C5C" w:rsidRPr="000E4C05" w:rsidRDefault="00255C5C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</w:tcPr>
          <w:p w:rsidR="00255C5C" w:rsidRPr="000E4C05" w:rsidRDefault="00255C5C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6" w:type="dxa"/>
          </w:tcPr>
          <w:p w:rsidR="00255C5C" w:rsidRPr="000E4C05" w:rsidRDefault="00255C5C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55C5C" w:rsidRPr="009A2EC2">
        <w:trPr>
          <w:trHeight w:val="340"/>
          <w:jc w:val="center"/>
        </w:trPr>
        <w:tc>
          <w:tcPr>
            <w:tcW w:w="4342" w:type="dxa"/>
            <w:vMerge/>
          </w:tcPr>
          <w:p w:rsidR="00255C5C" w:rsidRPr="000E4C05" w:rsidRDefault="00255C5C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34" w:type="dxa"/>
          </w:tcPr>
          <w:p w:rsidR="00255C5C" w:rsidRPr="000E4C05" w:rsidRDefault="00255C5C" w:rsidP="00255C5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4C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55C5C" w:rsidRPr="000E4C05" w:rsidRDefault="00255C5C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</w:tcPr>
          <w:p w:rsidR="00255C5C" w:rsidRPr="000E4C05" w:rsidRDefault="00255C5C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</w:tcPr>
          <w:p w:rsidR="00255C5C" w:rsidRPr="000E4C05" w:rsidRDefault="00255C5C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6" w:type="dxa"/>
          </w:tcPr>
          <w:p w:rsidR="00255C5C" w:rsidRPr="000E4C05" w:rsidRDefault="00255C5C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55C5C" w:rsidRPr="009A2EC2">
        <w:trPr>
          <w:trHeight w:val="382"/>
          <w:jc w:val="center"/>
        </w:trPr>
        <w:tc>
          <w:tcPr>
            <w:tcW w:w="4342" w:type="dxa"/>
            <w:vMerge/>
          </w:tcPr>
          <w:p w:rsidR="00255C5C" w:rsidRPr="000E4C05" w:rsidRDefault="00255C5C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34" w:type="dxa"/>
          </w:tcPr>
          <w:p w:rsidR="00255C5C" w:rsidRPr="000E4C05" w:rsidRDefault="00255C5C" w:rsidP="00255C5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4C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55C5C" w:rsidRPr="000E4C05" w:rsidRDefault="00255C5C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</w:tcPr>
          <w:p w:rsidR="00255C5C" w:rsidRPr="000E4C05" w:rsidRDefault="00255C5C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</w:tcPr>
          <w:p w:rsidR="00255C5C" w:rsidRPr="000E4C05" w:rsidRDefault="00255C5C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6" w:type="dxa"/>
          </w:tcPr>
          <w:p w:rsidR="00255C5C" w:rsidRPr="000E4C05" w:rsidRDefault="00255C5C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55C5C" w:rsidRPr="009A2EC2">
        <w:trPr>
          <w:trHeight w:val="420"/>
          <w:jc w:val="center"/>
        </w:trPr>
        <w:tc>
          <w:tcPr>
            <w:tcW w:w="4342" w:type="dxa"/>
            <w:vMerge w:val="restart"/>
          </w:tcPr>
          <w:p w:rsidR="00592AC3" w:rsidRDefault="00592AC3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255C5C" w:rsidRPr="000E4C05" w:rsidRDefault="00167EF4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E4C05">
              <w:rPr>
                <w:rFonts w:ascii="Verdana" w:hAnsi="Verdana"/>
                <w:sz w:val="20"/>
                <w:szCs w:val="20"/>
              </w:rPr>
              <w:t>*Maître</w:t>
            </w:r>
            <w:r>
              <w:rPr>
                <w:rFonts w:ascii="Verdana" w:hAnsi="Verdana"/>
                <w:sz w:val="20"/>
                <w:szCs w:val="20"/>
              </w:rPr>
              <w:t xml:space="preserve"> de conférences classe B </w:t>
            </w:r>
            <w:r w:rsidR="00592AC3">
              <w:rPr>
                <w:rFonts w:ascii="Verdana" w:hAnsi="Verdana"/>
                <w:sz w:val="20"/>
                <w:szCs w:val="20"/>
              </w:rPr>
              <w:t>ou</w:t>
            </w:r>
            <w:r w:rsidR="004055E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E4C05">
              <w:rPr>
                <w:rFonts w:ascii="Verdana" w:hAnsi="Verdana"/>
                <w:sz w:val="20"/>
                <w:szCs w:val="20"/>
              </w:rPr>
              <w:t>Maître</w:t>
            </w:r>
            <w:r>
              <w:rPr>
                <w:rFonts w:ascii="Verdana" w:hAnsi="Verdana"/>
                <w:sz w:val="20"/>
                <w:szCs w:val="20"/>
              </w:rPr>
              <w:t xml:space="preserve"> de conférences hospitalo universitaire classe B</w:t>
            </w:r>
          </w:p>
        </w:tc>
        <w:tc>
          <w:tcPr>
            <w:tcW w:w="3234" w:type="dxa"/>
          </w:tcPr>
          <w:p w:rsidR="00255C5C" w:rsidRPr="000E4C05" w:rsidRDefault="00255C5C" w:rsidP="00692CE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4C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55C5C" w:rsidRPr="000E4C05" w:rsidRDefault="00255C5C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</w:tcPr>
          <w:p w:rsidR="00255C5C" w:rsidRPr="000E4C05" w:rsidRDefault="00255C5C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</w:tcPr>
          <w:p w:rsidR="00255C5C" w:rsidRPr="000E4C05" w:rsidRDefault="00255C5C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6" w:type="dxa"/>
          </w:tcPr>
          <w:p w:rsidR="00255C5C" w:rsidRPr="000E4C05" w:rsidRDefault="00255C5C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55C5C" w:rsidRPr="009A2EC2">
        <w:trPr>
          <w:trHeight w:val="320"/>
          <w:jc w:val="center"/>
        </w:trPr>
        <w:tc>
          <w:tcPr>
            <w:tcW w:w="4342" w:type="dxa"/>
            <w:vMerge/>
          </w:tcPr>
          <w:p w:rsidR="00255C5C" w:rsidRPr="000E4C05" w:rsidRDefault="00255C5C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34" w:type="dxa"/>
          </w:tcPr>
          <w:p w:rsidR="00255C5C" w:rsidRPr="000E4C05" w:rsidRDefault="00255C5C" w:rsidP="00692CE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4C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55C5C" w:rsidRPr="000E4C05" w:rsidRDefault="00255C5C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</w:tcPr>
          <w:p w:rsidR="00255C5C" w:rsidRPr="000E4C05" w:rsidRDefault="00255C5C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</w:tcPr>
          <w:p w:rsidR="00255C5C" w:rsidRPr="000E4C05" w:rsidRDefault="00255C5C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6" w:type="dxa"/>
          </w:tcPr>
          <w:p w:rsidR="00255C5C" w:rsidRPr="000E4C05" w:rsidRDefault="00255C5C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55C5C" w:rsidRPr="009A2EC2">
        <w:trPr>
          <w:trHeight w:val="340"/>
          <w:jc w:val="center"/>
        </w:trPr>
        <w:tc>
          <w:tcPr>
            <w:tcW w:w="4342" w:type="dxa"/>
            <w:vMerge w:val="restart"/>
          </w:tcPr>
          <w:p w:rsidR="00592AC3" w:rsidRPr="00592AC3" w:rsidRDefault="00592AC3" w:rsidP="006B0E33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55C5C" w:rsidRPr="000E4C05" w:rsidRDefault="00255C5C" w:rsidP="006B0E3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E4C05">
              <w:rPr>
                <w:rFonts w:ascii="Verdana" w:hAnsi="Verdana"/>
                <w:sz w:val="20"/>
                <w:szCs w:val="20"/>
              </w:rPr>
              <w:t>Maître-assistant</w:t>
            </w:r>
            <w:r w:rsidR="004055E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67EF4">
              <w:rPr>
                <w:rFonts w:ascii="Verdana" w:hAnsi="Verdana"/>
                <w:sz w:val="20"/>
                <w:szCs w:val="20"/>
              </w:rPr>
              <w:t xml:space="preserve">classe A </w:t>
            </w:r>
            <w:r w:rsidR="00592AC3">
              <w:rPr>
                <w:rFonts w:ascii="Verdana" w:hAnsi="Verdana"/>
                <w:sz w:val="20"/>
                <w:szCs w:val="20"/>
              </w:rPr>
              <w:t>ou</w:t>
            </w:r>
            <w:r w:rsidR="004055E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67EF4" w:rsidRPr="000E4C05">
              <w:rPr>
                <w:rFonts w:ascii="Verdana" w:hAnsi="Verdana"/>
                <w:sz w:val="20"/>
                <w:szCs w:val="20"/>
              </w:rPr>
              <w:t>Maître</w:t>
            </w:r>
            <w:r w:rsidR="00167EF4">
              <w:rPr>
                <w:rFonts w:ascii="Verdana" w:hAnsi="Verdana"/>
                <w:sz w:val="20"/>
                <w:szCs w:val="20"/>
              </w:rPr>
              <w:t xml:space="preserve"> assistant hospitalo universitaire </w:t>
            </w:r>
          </w:p>
        </w:tc>
        <w:tc>
          <w:tcPr>
            <w:tcW w:w="3234" w:type="dxa"/>
          </w:tcPr>
          <w:p w:rsidR="00255C5C" w:rsidRPr="000E4C05" w:rsidRDefault="00255C5C" w:rsidP="00692CE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55C5C" w:rsidRPr="000E4C05" w:rsidRDefault="00255C5C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</w:tcPr>
          <w:p w:rsidR="00255C5C" w:rsidRPr="000E4C05" w:rsidRDefault="00255C5C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</w:tcPr>
          <w:p w:rsidR="00255C5C" w:rsidRPr="000E4C05" w:rsidRDefault="00255C5C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6" w:type="dxa"/>
          </w:tcPr>
          <w:p w:rsidR="00255C5C" w:rsidRPr="000E4C05" w:rsidRDefault="00255C5C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55C5C" w:rsidRPr="009A2EC2">
        <w:trPr>
          <w:trHeight w:val="340"/>
          <w:jc w:val="center"/>
        </w:trPr>
        <w:tc>
          <w:tcPr>
            <w:tcW w:w="4342" w:type="dxa"/>
            <w:vMerge/>
          </w:tcPr>
          <w:p w:rsidR="00255C5C" w:rsidRPr="000E4C05" w:rsidRDefault="00255C5C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34" w:type="dxa"/>
          </w:tcPr>
          <w:p w:rsidR="00255C5C" w:rsidRPr="000E4C05" w:rsidRDefault="00255C5C" w:rsidP="00692CE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55C5C" w:rsidRPr="000E4C05" w:rsidRDefault="00255C5C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</w:tcPr>
          <w:p w:rsidR="00255C5C" w:rsidRPr="000E4C05" w:rsidRDefault="00255C5C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</w:tcPr>
          <w:p w:rsidR="00255C5C" w:rsidRPr="000E4C05" w:rsidRDefault="00255C5C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6" w:type="dxa"/>
          </w:tcPr>
          <w:p w:rsidR="00255C5C" w:rsidRPr="000E4C05" w:rsidRDefault="00255C5C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55C5C" w:rsidRPr="009A2EC2">
        <w:trPr>
          <w:trHeight w:val="268"/>
          <w:jc w:val="center"/>
        </w:trPr>
        <w:tc>
          <w:tcPr>
            <w:tcW w:w="4342" w:type="dxa"/>
            <w:vMerge/>
          </w:tcPr>
          <w:p w:rsidR="00255C5C" w:rsidRPr="000E4C05" w:rsidRDefault="00255C5C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34" w:type="dxa"/>
          </w:tcPr>
          <w:p w:rsidR="00255C5C" w:rsidRPr="000E4C05" w:rsidRDefault="00ED7B99" w:rsidP="00ED7B9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55C5C" w:rsidRPr="000E4C05" w:rsidRDefault="00255C5C" w:rsidP="00ED7B9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</w:tcPr>
          <w:p w:rsidR="00255C5C" w:rsidRPr="000E4C05" w:rsidRDefault="00255C5C" w:rsidP="00ED7B9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</w:tcPr>
          <w:p w:rsidR="00255C5C" w:rsidRPr="000E4C05" w:rsidRDefault="00255C5C" w:rsidP="00ED7B9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6" w:type="dxa"/>
          </w:tcPr>
          <w:p w:rsidR="00255C5C" w:rsidRPr="000E4C05" w:rsidRDefault="00255C5C" w:rsidP="00ED7B9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B0E33" w:rsidRPr="009A2EC2">
        <w:trPr>
          <w:trHeight w:val="380"/>
          <w:jc w:val="center"/>
        </w:trPr>
        <w:tc>
          <w:tcPr>
            <w:tcW w:w="4342" w:type="dxa"/>
            <w:vMerge w:val="restart"/>
            <w:shd w:val="clear" w:color="auto" w:fill="auto"/>
          </w:tcPr>
          <w:p w:rsidR="006B0E33" w:rsidRPr="006B0E33" w:rsidRDefault="006B0E33" w:rsidP="006B0E33">
            <w:pPr>
              <w:spacing w:line="360" w:lineRule="auto"/>
              <w:jc w:val="center"/>
              <w:rPr>
                <w:rFonts w:ascii="Verdana" w:hAnsi="Verdana"/>
                <w:sz w:val="8"/>
                <w:szCs w:val="8"/>
              </w:rPr>
            </w:pPr>
          </w:p>
          <w:p w:rsidR="006B0E33" w:rsidRPr="000E4C05" w:rsidRDefault="004055E4" w:rsidP="006B0E3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Maître-assistant</w:t>
            </w:r>
            <w:r w:rsidR="006B0E33">
              <w:rPr>
                <w:rFonts w:ascii="Verdana" w:hAnsi="Verdana"/>
                <w:sz w:val="20"/>
                <w:szCs w:val="20"/>
              </w:rPr>
              <w:t xml:space="preserve"> classe B</w:t>
            </w:r>
          </w:p>
        </w:tc>
        <w:tc>
          <w:tcPr>
            <w:tcW w:w="3234" w:type="dxa"/>
          </w:tcPr>
          <w:p w:rsidR="006B0E33" w:rsidRPr="000E4C05" w:rsidRDefault="006B0E33" w:rsidP="00692CE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6B0E33" w:rsidRPr="000E4C05" w:rsidRDefault="006B0E33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</w:tcPr>
          <w:p w:rsidR="006B0E33" w:rsidRPr="000E4C05" w:rsidRDefault="006B0E33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</w:tcPr>
          <w:p w:rsidR="006B0E33" w:rsidRPr="000E4C05" w:rsidRDefault="006B0E33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6" w:type="dxa"/>
          </w:tcPr>
          <w:p w:rsidR="006B0E33" w:rsidRPr="000E4C05" w:rsidRDefault="006B0E33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B0E33" w:rsidRPr="009A2EC2">
        <w:trPr>
          <w:trHeight w:val="400"/>
          <w:jc w:val="center"/>
        </w:trPr>
        <w:tc>
          <w:tcPr>
            <w:tcW w:w="4342" w:type="dxa"/>
            <w:vMerge/>
            <w:shd w:val="clear" w:color="auto" w:fill="auto"/>
          </w:tcPr>
          <w:p w:rsidR="006B0E33" w:rsidRPr="000E4C05" w:rsidRDefault="006B0E33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34" w:type="dxa"/>
          </w:tcPr>
          <w:p w:rsidR="006B0E33" w:rsidRPr="000E4C05" w:rsidRDefault="006B0E33" w:rsidP="00692CE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6B0E33" w:rsidRPr="000E4C05" w:rsidRDefault="006B0E33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</w:tcPr>
          <w:p w:rsidR="006B0E33" w:rsidRPr="000E4C05" w:rsidRDefault="006B0E33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</w:tcPr>
          <w:p w:rsidR="006B0E33" w:rsidRPr="000E4C05" w:rsidRDefault="006B0E33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6" w:type="dxa"/>
          </w:tcPr>
          <w:p w:rsidR="006B0E33" w:rsidRPr="000E4C05" w:rsidRDefault="006B0E33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D1247" w:rsidRPr="009A2EC2">
        <w:trPr>
          <w:trHeight w:val="392"/>
          <w:jc w:val="center"/>
        </w:trPr>
        <w:tc>
          <w:tcPr>
            <w:tcW w:w="4342" w:type="dxa"/>
            <w:vMerge w:val="restart"/>
          </w:tcPr>
          <w:p w:rsidR="00592AC3" w:rsidRDefault="00592AC3" w:rsidP="00167EF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167EF4" w:rsidRPr="000E4C05" w:rsidRDefault="00167EF4" w:rsidP="00167EF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Doctorant</w:t>
            </w:r>
          </w:p>
          <w:p w:rsidR="002D1247" w:rsidRPr="000E4C05" w:rsidRDefault="002D1247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34" w:type="dxa"/>
          </w:tcPr>
          <w:p w:rsidR="002D1247" w:rsidRPr="000E4C05" w:rsidRDefault="002D1247" w:rsidP="00692CE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D1247" w:rsidRPr="000E4C05" w:rsidRDefault="002D1247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</w:tcPr>
          <w:p w:rsidR="002D1247" w:rsidRPr="000E4C05" w:rsidRDefault="002D1247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</w:tcPr>
          <w:p w:rsidR="002D1247" w:rsidRPr="000E4C05" w:rsidRDefault="002D1247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6" w:type="dxa"/>
          </w:tcPr>
          <w:p w:rsidR="002D1247" w:rsidRPr="000E4C05" w:rsidRDefault="002D1247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D1247" w:rsidRPr="009A2EC2">
        <w:trPr>
          <w:trHeight w:val="430"/>
          <w:jc w:val="center"/>
        </w:trPr>
        <w:tc>
          <w:tcPr>
            <w:tcW w:w="4342" w:type="dxa"/>
            <w:vMerge/>
            <w:tcBorders>
              <w:bottom w:val="single" w:sz="4" w:space="0" w:color="auto"/>
            </w:tcBorders>
          </w:tcPr>
          <w:p w:rsidR="002D1247" w:rsidRPr="000E4C05" w:rsidRDefault="002D1247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34" w:type="dxa"/>
          </w:tcPr>
          <w:p w:rsidR="002D1247" w:rsidRPr="000E4C05" w:rsidRDefault="002D1247" w:rsidP="00692CE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D1247" w:rsidRPr="000E4C05" w:rsidRDefault="002D1247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</w:tcPr>
          <w:p w:rsidR="002D1247" w:rsidRPr="000E4C05" w:rsidRDefault="002D1247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</w:tcPr>
          <w:p w:rsidR="002D1247" w:rsidRPr="000E4C05" w:rsidRDefault="002D1247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6" w:type="dxa"/>
          </w:tcPr>
          <w:p w:rsidR="002D1247" w:rsidRPr="000E4C05" w:rsidRDefault="002D1247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D1247" w:rsidRPr="009A2EC2">
        <w:trPr>
          <w:trHeight w:val="240"/>
          <w:jc w:val="center"/>
        </w:trPr>
        <w:tc>
          <w:tcPr>
            <w:tcW w:w="4342" w:type="dxa"/>
            <w:vMerge w:val="restart"/>
            <w:tcBorders>
              <w:top w:val="single" w:sz="4" w:space="0" w:color="auto"/>
            </w:tcBorders>
          </w:tcPr>
          <w:p w:rsidR="002D1247" w:rsidRPr="000E4C05" w:rsidRDefault="00167EF4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E4C05">
              <w:rPr>
                <w:rFonts w:ascii="Verdana" w:hAnsi="Verdana"/>
                <w:sz w:val="20"/>
                <w:szCs w:val="20"/>
              </w:rPr>
              <w:t>Personnels de soutien administratif</w:t>
            </w:r>
            <w:r w:rsidR="00592AC3">
              <w:rPr>
                <w:rFonts w:ascii="Verdana" w:hAnsi="Verdana"/>
                <w:sz w:val="20"/>
                <w:szCs w:val="20"/>
              </w:rPr>
              <w:t xml:space="preserve"> et technique</w:t>
            </w:r>
          </w:p>
        </w:tc>
        <w:tc>
          <w:tcPr>
            <w:tcW w:w="3234" w:type="dxa"/>
            <w:tcBorders>
              <w:bottom w:val="single" w:sz="4" w:space="0" w:color="auto"/>
            </w:tcBorders>
          </w:tcPr>
          <w:p w:rsidR="002D1247" w:rsidRPr="000E4C05" w:rsidRDefault="002D1247" w:rsidP="00692CE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D1247" w:rsidRPr="000E4C05" w:rsidRDefault="002D1247" w:rsidP="00692CE4">
            <w:pPr>
              <w:tabs>
                <w:tab w:val="left" w:pos="3367"/>
              </w:tabs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D1247" w:rsidRPr="000E4C05" w:rsidRDefault="002D1247" w:rsidP="00692CE4">
            <w:pPr>
              <w:tabs>
                <w:tab w:val="left" w:pos="3367"/>
              </w:tabs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D1247" w:rsidRPr="000E4C05" w:rsidRDefault="002D1247" w:rsidP="00692CE4">
            <w:pPr>
              <w:tabs>
                <w:tab w:val="left" w:pos="3367"/>
              </w:tabs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6" w:type="dxa"/>
            <w:tcBorders>
              <w:bottom w:val="single" w:sz="4" w:space="0" w:color="auto"/>
            </w:tcBorders>
          </w:tcPr>
          <w:p w:rsidR="002D1247" w:rsidRPr="000E4C05" w:rsidRDefault="002D1247" w:rsidP="00692CE4">
            <w:pPr>
              <w:tabs>
                <w:tab w:val="left" w:pos="3367"/>
              </w:tabs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D1247" w:rsidRPr="009A2EC2">
        <w:trPr>
          <w:trHeight w:val="310"/>
          <w:jc w:val="center"/>
        </w:trPr>
        <w:tc>
          <w:tcPr>
            <w:tcW w:w="4342" w:type="dxa"/>
            <w:vMerge/>
          </w:tcPr>
          <w:p w:rsidR="002D1247" w:rsidRPr="000E4C05" w:rsidRDefault="002D1247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34" w:type="dxa"/>
            <w:tcBorders>
              <w:bottom w:val="single" w:sz="4" w:space="0" w:color="auto"/>
            </w:tcBorders>
          </w:tcPr>
          <w:p w:rsidR="002D1247" w:rsidRPr="000E4C05" w:rsidRDefault="002D1247" w:rsidP="00692CE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D1247" w:rsidRPr="000E4C05" w:rsidRDefault="002D1247" w:rsidP="00692CE4">
            <w:pPr>
              <w:tabs>
                <w:tab w:val="left" w:pos="3367"/>
              </w:tabs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D1247" w:rsidRPr="000E4C05" w:rsidRDefault="002D1247" w:rsidP="00692CE4">
            <w:pPr>
              <w:tabs>
                <w:tab w:val="left" w:pos="3367"/>
              </w:tabs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D1247" w:rsidRPr="000E4C05" w:rsidRDefault="002D1247" w:rsidP="00692CE4">
            <w:pPr>
              <w:tabs>
                <w:tab w:val="left" w:pos="3367"/>
              </w:tabs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6" w:type="dxa"/>
            <w:tcBorders>
              <w:top w:val="single" w:sz="4" w:space="0" w:color="auto"/>
              <w:bottom w:val="single" w:sz="4" w:space="0" w:color="auto"/>
            </w:tcBorders>
          </w:tcPr>
          <w:p w:rsidR="002D1247" w:rsidRPr="000E4C05" w:rsidRDefault="002D1247" w:rsidP="00692CE4">
            <w:pPr>
              <w:tabs>
                <w:tab w:val="left" w:pos="3367"/>
              </w:tabs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67EF4" w:rsidRPr="009A2EC2">
        <w:trPr>
          <w:trHeight w:val="306"/>
          <w:jc w:val="center"/>
        </w:trPr>
        <w:tc>
          <w:tcPr>
            <w:tcW w:w="4342" w:type="dxa"/>
          </w:tcPr>
          <w:p w:rsidR="00167EF4" w:rsidRPr="009A2EC2" w:rsidRDefault="00167EF4" w:rsidP="007D3779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108DF">
              <w:rPr>
                <w:rFonts w:ascii="Albertus" w:hAnsi="Albertus"/>
                <w:b/>
                <w:sz w:val="22"/>
                <w:szCs w:val="22"/>
              </w:rPr>
              <w:t>TOTAL</w:t>
            </w:r>
          </w:p>
        </w:tc>
        <w:tc>
          <w:tcPr>
            <w:tcW w:w="3234" w:type="dxa"/>
          </w:tcPr>
          <w:p w:rsidR="00167EF4" w:rsidRPr="009A2EC2" w:rsidRDefault="00167EF4" w:rsidP="007D3779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40" w:type="dxa"/>
          </w:tcPr>
          <w:p w:rsidR="00167EF4" w:rsidRPr="009A2EC2" w:rsidRDefault="00167EF4" w:rsidP="007D3779">
            <w:pPr>
              <w:spacing w:before="120" w:after="12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80" w:type="dxa"/>
          </w:tcPr>
          <w:p w:rsidR="00167EF4" w:rsidRPr="009A2EC2" w:rsidRDefault="00167EF4" w:rsidP="007D3779">
            <w:pPr>
              <w:spacing w:before="120" w:after="12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20" w:type="dxa"/>
          </w:tcPr>
          <w:p w:rsidR="00167EF4" w:rsidRPr="009A2EC2" w:rsidRDefault="00167EF4" w:rsidP="007D3779">
            <w:pPr>
              <w:spacing w:before="120" w:after="12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216" w:type="dxa"/>
          </w:tcPr>
          <w:p w:rsidR="00167EF4" w:rsidRPr="009A2EC2" w:rsidRDefault="00167EF4" w:rsidP="007D3779">
            <w:pPr>
              <w:spacing w:before="120" w:after="12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3B019F" w:rsidRDefault="003B019F" w:rsidP="002A60CA">
      <w:pPr>
        <w:numPr>
          <w:ilvl w:val="0"/>
          <w:numId w:val="14"/>
        </w:numPr>
        <w:jc w:val="both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sz w:val="20"/>
          <w:szCs w:val="20"/>
        </w:rPr>
        <w:t>*</w:t>
      </w:r>
      <w:r w:rsidR="000D58AC" w:rsidRPr="000E4C05">
        <w:rPr>
          <w:rFonts w:ascii="Verdana" w:hAnsi="Verdana" w:cs="Arial"/>
          <w:sz w:val="20"/>
          <w:szCs w:val="20"/>
        </w:rPr>
        <w:t>préciser la qualité d</w:t>
      </w:r>
      <w:r w:rsidR="002A60CA">
        <w:rPr>
          <w:rFonts w:ascii="Verdana" w:hAnsi="Verdana" w:cs="Arial"/>
          <w:sz w:val="20"/>
          <w:szCs w:val="20"/>
        </w:rPr>
        <w:t>u</w:t>
      </w:r>
      <w:r w:rsidR="000D58AC" w:rsidRPr="000E4C05">
        <w:rPr>
          <w:rFonts w:ascii="Verdana" w:hAnsi="Verdana" w:cs="Arial"/>
          <w:sz w:val="20"/>
          <w:szCs w:val="20"/>
        </w:rPr>
        <w:t xml:space="preserve"> chef</w:t>
      </w:r>
      <w:r w:rsidR="007C7E6D">
        <w:rPr>
          <w:rFonts w:ascii="Verdana" w:hAnsi="Verdana" w:cs="Arial"/>
          <w:sz w:val="20"/>
          <w:szCs w:val="20"/>
        </w:rPr>
        <w:t xml:space="preserve"> (CE</w:t>
      </w:r>
      <w:r w:rsidR="00657ADF">
        <w:rPr>
          <w:rFonts w:ascii="Verdana" w:hAnsi="Verdana" w:cs="Arial"/>
          <w:sz w:val="20"/>
          <w:szCs w:val="20"/>
        </w:rPr>
        <w:t>)</w:t>
      </w:r>
      <w:r w:rsidR="00657ADF" w:rsidRPr="000E4C05">
        <w:rPr>
          <w:rFonts w:ascii="Verdana" w:hAnsi="Verdana" w:cs="Arial"/>
          <w:sz w:val="20"/>
          <w:szCs w:val="20"/>
        </w:rPr>
        <w:t xml:space="preserve"> ou</w:t>
      </w:r>
      <w:r w:rsidR="000D58AC" w:rsidRPr="000E4C05">
        <w:rPr>
          <w:rFonts w:ascii="Verdana" w:hAnsi="Verdana" w:cs="Arial"/>
          <w:sz w:val="20"/>
          <w:szCs w:val="20"/>
        </w:rPr>
        <w:t xml:space="preserve"> d</w:t>
      </w:r>
      <w:r w:rsidR="002A60CA">
        <w:rPr>
          <w:rFonts w:ascii="Verdana" w:hAnsi="Verdana" w:cs="Arial"/>
          <w:sz w:val="20"/>
          <w:szCs w:val="20"/>
        </w:rPr>
        <w:t>u</w:t>
      </w:r>
      <w:r w:rsidR="000D58AC" w:rsidRPr="000E4C05">
        <w:rPr>
          <w:rFonts w:ascii="Verdana" w:hAnsi="Verdana" w:cs="Arial"/>
          <w:sz w:val="20"/>
          <w:szCs w:val="20"/>
        </w:rPr>
        <w:t xml:space="preserve"> membre d’équipe</w:t>
      </w:r>
      <w:r w:rsidR="007C7E6D">
        <w:rPr>
          <w:rFonts w:ascii="Verdana" w:hAnsi="Verdana" w:cs="Arial"/>
          <w:sz w:val="20"/>
          <w:szCs w:val="20"/>
        </w:rPr>
        <w:t xml:space="preserve"> (M)</w:t>
      </w:r>
      <w:r w:rsidR="000D58AC" w:rsidRPr="000E4C05">
        <w:rPr>
          <w:rFonts w:ascii="Verdana" w:hAnsi="Verdana" w:cs="Arial"/>
          <w:sz w:val="20"/>
          <w:szCs w:val="20"/>
        </w:rPr>
        <w:t xml:space="preserve"> de recherche</w:t>
      </w:r>
      <w:r>
        <w:rPr>
          <w:rFonts w:ascii="Verdana" w:hAnsi="Verdana" w:cs="Arial"/>
          <w:sz w:val="20"/>
          <w:szCs w:val="20"/>
        </w:rPr>
        <w:t xml:space="preserve"> ou de chef de projet de recherche (CP)</w:t>
      </w:r>
      <w:r w:rsidR="000D58AC">
        <w:rPr>
          <w:rFonts w:ascii="Verdana" w:hAnsi="Verdana" w:cs="Arial"/>
          <w:b/>
          <w:bCs/>
          <w:sz w:val="22"/>
          <w:szCs w:val="22"/>
        </w:rPr>
        <w:t xml:space="preserve"> ;  </w:t>
      </w:r>
    </w:p>
    <w:p w:rsidR="000D58AC" w:rsidRPr="003B019F" w:rsidRDefault="000D58AC" w:rsidP="003B019F">
      <w:pPr>
        <w:numPr>
          <w:ilvl w:val="0"/>
          <w:numId w:val="14"/>
        </w:numPr>
        <w:jc w:val="both"/>
        <w:rPr>
          <w:rFonts w:ascii="Verdana" w:hAnsi="Verdana" w:cs="Arial"/>
          <w:b/>
          <w:bCs/>
          <w:sz w:val="20"/>
          <w:szCs w:val="20"/>
        </w:rPr>
      </w:pPr>
      <w:r w:rsidRPr="003B019F">
        <w:rPr>
          <w:rFonts w:ascii="Verdana" w:hAnsi="Verdana" w:cs="Arial"/>
          <w:b/>
          <w:bCs/>
          <w:sz w:val="20"/>
          <w:szCs w:val="20"/>
        </w:rPr>
        <w:t xml:space="preserve">** </w:t>
      </w:r>
      <w:r w:rsidRPr="003B019F">
        <w:rPr>
          <w:rFonts w:ascii="Verdana" w:hAnsi="Verdana" w:cs="Arial"/>
          <w:sz w:val="20"/>
          <w:szCs w:val="20"/>
        </w:rPr>
        <w:t>à préciser pour tous les membres du laboratoire</w:t>
      </w:r>
      <w:r w:rsidR="007C7E6D" w:rsidRPr="003B019F">
        <w:rPr>
          <w:rFonts w:ascii="Verdana" w:hAnsi="Verdana" w:cs="Arial"/>
          <w:sz w:val="20"/>
          <w:szCs w:val="20"/>
        </w:rPr>
        <w:t>.</w:t>
      </w:r>
    </w:p>
    <w:p w:rsidR="000D58AC" w:rsidRDefault="000D58AC" w:rsidP="000D58AC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:rsidR="00592AC3" w:rsidRDefault="00592AC3" w:rsidP="000D58AC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:rsidR="005235D8" w:rsidRPr="00D27BA4" w:rsidRDefault="00692CE4" w:rsidP="003B019F">
      <w:pPr>
        <w:jc w:val="both"/>
        <w:rPr>
          <w:rFonts w:ascii="Baskerville Old Face" w:hAnsi="Baskerville Old Face" w:cs="Tahoma"/>
          <w:b/>
          <w:bCs/>
          <w:sz w:val="30"/>
          <w:szCs w:val="30"/>
          <w:lang w:eastAsia="ar-SA"/>
        </w:rPr>
      </w:pPr>
      <w:r w:rsidRPr="00D27BA4">
        <w:rPr>
          <w:rFonts w:ascii="Baskerville Old Face" w:hAnsi="Baskerville Old Face" w:cs="Tahoma"/>
          <w:b/>
          <w:bCs/>
          <w:sz w:val="30"/>
          <w:szCs w:val="30"/>
          <w:lang w:eastAsia="ar-SA"/>
        </w:rPr>
        <w:lastRenderedPageBreak/>
        <w:t>B</w:t>
      </w:r>
      <w:r w:rsidR="00074EB5" w:rsidRPr="00D27BA4">
        <w:rPr>
          <w:rFonts w:ascii="Baskerville Old Face" w:hAnsi="Baskerville Old Face" w:cs="Tahoma"/>
          <w:b/>
          <w:bCs/>
          <w:sz w:val="30"/>
          <w:szCs w:val="30"/>
          <w:lang w:eastAsia="ar-SA"/>
        </w:rPr>
        <w:t xml:space="preserve">- </w:t>
      </w:r>
      <w:r w:rsidR="005235D8" w:rsidRPr="00D27BA4">
        <w:rPr>
          <w:rFonts w:ascii="Baskerville Old Face" w:hAnsi="Baskerville Old Face" w:cs="Tahoma"/>
          <w:b/>
          <w:bCs/>
          <w:sz w:val="30"/>
          <w:szCs w:val="30"/>
          <w:lang w:eastAsia="ar-SA"/>
        </w:rPr>
        <w:t xml:space="preserve">Programme </w:t>
      </w:r>
      <w:r w:rsidR="00DE695A" w:rsidRPr="00D27BA4">
        <w:rPr>
          <w:rFonts w:ascii="Bookman Old Style" w:hAnsi="Bookman Old Style" w:cs="Arial"/>
          <w:b/>
          <w:bCs/>
          <w:sz w:val="30"/>
          <w:szCs w:val="30"/>
        </w:rPr>
        <w:t>quadriennal</w:t>
      </w:r>
      <w:r w:rsidR="004E5388" w:rsidRPr="00D27BA4">
        <w:rPr>
          <w:rFonts w:ascii="Bookman Old Style" w:hAnsi="Bookman Old Style" w:cs="Arial"/>
          <w:b/>
          <w:bCs/>
          <w:sz w:val="30"/>
          <w:szCs w:val="30"/>
        </w:rPr>
        <w:t xml:space="preserve"> </w:t>
      </w:r>
      <w:r w:rsidR="005235D8" w:rsidRPr="00D27BA4">
        <w:rPr>
          <w:rFonts w:ascii="Baskerville Old Face" w:hAnsi="Baskerville Old Face" w:cs="Tahoma"/>
          <w:b/>
          <w:bCs/>
          <w:sz w:val="30"/>
          <w:szCs w:val="30"/>
          <w:lang w:eastAsia="ar-SA"/>
        </w:rPr>
        <w:t>d’activité scientifique et</w:t>
      </w:r>
      <w:r w:rsidR="00C92629" w:rsidRPr="00D27BA4">
        <w:rPr>
          <w:rFonts w:ascii="Baskerville Old Face" w:hAnsi="Baskerville Old Face" w:cs="Tahoma"/>
          <w:b/>
          <w:bCs/>
          <w:sz w:val="30"/>
          <w:szCs w:val="30"/>
          <w:lang w:eastAsia="ar-SA"/>
        </w:rPr>
        <w:t>/ou</w:t>
      </w:r>
      <w:r w:rsidR="005235D8" w:rsidRPr="00D27BA4">
        <w:rPr>
          <w:rFonts w:ascii="Baskerville Old Face" w:hAnsi="Baskerville Old Face" w:cs="Tahoma"/>
          <w:b/>
          <w:bCs/>
          <w:sz w:val="30"/>
          <w:szCs w:val="30"/>
          <w:lang w:eastAsia="ar-SA"/>
        </w:rPr>
        <w:t xml:space="preserve"> de développement technologique </w:t>
      </w:r>
    </w:p>
    <w:p w:rsidR="005235D8" w:rsidRPr="00D27BA4" w:rsidRDefault="005235D8" w:rsidP="005235D8">
      <w:pPr>
        <w:jc w:val="center"/>
        <w:rPr>
          <w:rFonts w:ascii="Baskerville Old Face" w:hAnsi="Baskerville Old Face" w:cs="Tahoma"/>
          <w:b/>
          <w:bCs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14562"/>
      </w:tblGrid>
      <w:tr w:rsidR="005235D8" w:rsidRPr="00BC1F3A">
        <w:trPr>
          <w:trHeight w:val="433"/>
        </w:trPr>
        <w:tc>
          <w:tcPr>
            <w:tcW w:w="15385" w:type="dxa"/>
            <w:gridSpan w:val="2"/>
          </w:tcPr>
          <w:p w:rsidR="005235D8" w:rsidRPr="00BC1F3A" w:rsidRDefault="00074EB5" w:rsidP="00DE695A">
            <w:pPr>
              <w:tabs>
                <w:tab w:val="left" w:pos="360"/>
              </w:tabs>
              <w:suppressAutoHyphens/>
              <w:rPr>
                <w:rFonts w:ascii="Verdana" w:hAnsi="Verdana" w:cs="Arial"/>
                <w:sz w:val="20"/>
                <w:szCs w:val="20"/>
                <w:lang w:eastAsia="ar-SA"/>
              </w:rPr>
            </w:pPr>
            <w:r w:rsidRPr="00BC1F3A"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  <w:t xml:space="preserve">1- </w:t>
            </w:r>
            <w:r w:rsidR="005235D8" w:rsidRPr="00BC1F3A"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  <w:t xml:space="preserve">Objectifs de recherche scientifique et/ou de développement </w:t>
            </w:r>
            <w:r w:rsidR="00F53A7C" w:rsidRPr="00BC1F3A"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  <w:t>technologique pour</w:t>
            </w:r>
            <w:r w:rsidR="005235D8" w:rsidRPr="00BC1F3A"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  <w:t xml:space="preserve"> les </w:t>
            </w:r>
            <w:r w:rsidR="00DE695A"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  <w:t>quatre</w:t>
            </w:r>
            <w:r w:rsidR="005235D8" w:rsidRPr="00BC1F3A"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  <w:t xml:space="preserve"> années </w:t>
            </w:r>
            <w:r w:rsidR="007C7E6D" w:rsidRPr="00BC1F3A"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  <w:t>(</w:t>
            </w:r>
            <w:r w:rsidR="005235D8" w:rsidRPr="00BC1F3A">
              <w:rPr>
                <w:rFonts w:ascii="Verdana" w:hAnsi="Verdana" w:cs="Arial"/>
                <w:sz w:val="20"/>
                <w:szCs w:val="20"/>
                <w:lang w:eastAsia="ar-SA"/>
              </w:rPr>
              <w:t>dix lignes maximum</w:t>
            </w:r>
            <w:r w:rsidR="007C7E6D" w:rsidRPr="00BC1F3A">
              <w:rPr>
                <w:rFonts w:ascii="Verdana" w:hAnsi="Verdana" w:cs="Arial"/>
                <w:sz w:val="20"/>
                <w:szCs w:val="20"/>
                <w:lang w:eastAsia="ar-SA"/>
              </w:rPr>
              <w:t>)</w:t>
            </w:r>
          </w:p>
        </w:tc>
      </w:tr>
      <w:tr w:rsidR="005235D8" w:rsidRPr="00BC1F3A">
        <w:trPr>
          <w:trHeight w:val="392"/>
        </w:trPr>
        <w:tc>
          <w:tcPr>
            <w:tcW w:w="15385" w:type="dxa"/>
            <w:gridSpan w:val="2"/>
          </w:tcPr>
          <w:p w:rsidR="005235D8" w:rsidRPr="003063DD" w:rsidRDefault="00255C5C" w:rsidP="00BC1F3A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</w:pPr>
            <w:r w:rsidRPr="003063DD"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  <w:t xml:space="preserve">Mots clés : </w:t>
            </w:r>
          </w:p>
        </w:tc>
      </w:tr>
      <w:tr w:rsidR="00ED7B99" w:rsidRPr="00BC1F3A">
        <w:trPr>
          <w:trHeight w:val="1434"/>
        </w:trPr>
        <w:tc>
          <w:tcPr>
            <w:tcW w:w="15385" w:type="dxa"/>
            <w:gridSpan w:val="2"/>
          </w:tcPr>
          <w:p w:rsidR="00ED7B99" w:rsidRPr="003063DD" w:rsidRDefault="00ED7B99" w:rsidP="00BC1F3A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235D8" w:rsidRPr="00BC1F3A">
        <w:tc>
          <w:tcPr>
            <w:tcW w:w="15385" w:type="dxa"/>
            <w:gridSpan w:val="2"/>
            <w:tcBorders>
              <w:left w:val="nil"/>
              <w:right w:val="nil"/>
            </w:tcBorders>
          </w:tcPr>
          <w:p w:rsidR="005235D8" w:rsidRDefault="005235D8" w:rsidP="00BC1F3A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0"/>
                <w:szCs w:val="10"/>
                <w:rtl/>
                <w:lang w:eastAsia="ar-SA"/>
              </w:rPr>
            </w:pPr>
          </w:p>
          <w:p w:rsidR="00883BD8" w:rsidRPr="00BC1F3A" w:rsidRDefault="00883BD8" w:rsidP="00BC1F3A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0"/>
                <w:szCs w:val="10"/>
                <w:lang w:eastAsia="ar-SA"/>
              </w:rPr>
            </w:pPr>
          </w:p>
        </w:tc>
      </w:tr>
      <w:tr w:rsidR="005235D8" w:rsidRPr="00BC1F3A">
        <w:trPr>
          <w:trHeight w:val="434"/>
        </w:trPr>
        <w:tc>
          <w:tcPr>
            <w:tcW w:w="15385" w:type="dxa"/>
            <w:gridSpan w:val="2"/>
            <w:vAlign w:val="center"/>
          </w:tcPr>
          <w:p w:rsidR="005235D8" w:rsidRPr="00BC1F3A" w:rsidRDefault="00074EB5" w:rsidP="00BC1F3A">
            <w:pPr>
              <w:tabs>
                <w:tab w:val="left" w:pos="360"/>
              </w:tabs>
              <w:suppressAutoHyphens/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</w:pPr>
            <w:r w:rsidRPr="00BC1F3A"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  <w:t xml:space="preserve">2- </w:t>
            </w:r>
            <w:r w:rsidR="005235D8" w:rsidRPr="00BC1F3A"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  <w:t xml:space="preserve">Etudes et travaux de recherche à réaliser :    </w:t>
            </w:r>
          </w:p>
        </w:tc>
      </w:tr>
      <w:tr w:rsidR="005235D8" w:rsidRPr="00BC1F3A">
        <w:tc>
          <w:tcPr>
            <w:tcW w:w="823" w:type="dxa"/>
          </w:tcPr>
          <w:p w:rsidR="005235D8" w:rsidRPr="003063DD" w:rsidRDefault="00FB4114" w:rsidP="00D27BA4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202</w:t>
            </w:r>
            <w:r w:rsidR="00D27BA4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4562" w:type="dxa"/>
          </w:tcPr>
          <w:p w:rsidR="009057C0" w:rsidRPr="003063DD" w:rsidRDefault="009057C0" w:rsidP="00BC1F3A">
            <w:pPr>
              <w:tabs>
                <w:tab w:val="left" w:pos="8100"/>
              </w:tabs>
              <w:spacing w:before="180" w:line="140" w:lineRule="exact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-</w:t>
            </w:r>
          </w:p>
          <w:p w:rsidR="005235D8" w:rsidRPr="003063DD" w:rsidRDefault="009057C0" w:rsidP="00BC1F3A">
            <w:pPr>
              <w:tabs>
                <w:tab w:val="left" w:pos="8100"/>
              </w:tabs>
              <w:spacing w:before="180" w:line="140" w:lineRule="exact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-</w:t>
            </w:r>
          </w:p>
        </w:tc>
      </w:tr>
      <w:tr w:rsidR="009057C0" w:rsidRPr="00BC1F3A">
        <w:tc>
          <w:tcPr>
            <w:tcW w:w="823" w:type="dxa"/>
          </w:tcPr>
          <w:p w:rsidR="009057C0" w:rsidRPr="003063DD" w:rsidRDefault="00E35303" w:rsidP="00D27BA4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Arial" w:hint="cs"/>
                <w:b/>
                <w:bCs/>
                <w:sz w:val="18"/>
                <w:szCs w:val="18"/>
                <w:rtl/>
                <w:lang w:eastAsia="ar-SA"/>
              </w:rPr>
              <w:t>20</w:t>
            </w:r>
            <w:r w:rsidR="0096382B"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2</w:t>
            </w:r>
            <w:r w:rsidR="00D27BA4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4562" w:type="dxa"/>
          </w:tcPr>
          <w:p w:rsidR="009057C0" w:rsidRPr="003063DD" w:rsidRDefault="009057C0" w:rsidP="00BC1F3A">
            <w:pPr>
              <w:tabs>
                <w:tab w:val="left" w:pos="8100"/>
              </w:tabs>
              <w:spacing w:before="180" w:line="140" w:lineRule="exact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-</w:t>
            </w:r>
          </w:p>
          <w:p w:rsidR="009057C0" w:rsidRPr="003063DD" w:rsidRDefault="009057C0" w:rsidP="00BC1F3A">
            <w:pPr>
              <w:tabs>
                <w:tab w:val="left" w:pos="8100"/>
              </w:tabs>
              <w:spacing w:before="180" w:line="140" w:lineRule="exact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-</w:t>
            </w:r>
          </w:p>
        </w:tc>
      </w:tr>
      <w:tr w:rsidR="009057C0" w:rsidRPr="00BC1F3A">
        <w:trPr>
          <w:trHeight w:val="225"/>
        </w:trPr>
        <w:tc>
          <w:tcPr>
            <w:tcW w:w="823" w:type="dxa"/>
          </w:tcPr>
          <w:p w:rsidR="009057C0" w:rsidRPr="00BC1F3A" w:rsidRDefault="00E35303" w:rsidP="00D27BA4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  <w:r w:rsidRPr="003063DD">
              <w:rPr>
                <w:rFonts w:ascii="Verdana" w:hAnsi="Verdana" w:cs="Arial" w:hint="cs"/>
                <w:b/>
                <w:bCs/>
                <w:sz w:val="18"/>
                <w:szCs w:val="18"/>
                <w:rtl/>
                <w:lang w:eastAsia="ar-SA"/>
              </w:rPr>
              <w:t>20</w:t>
            </w:r>
            <w:r w:rsidR="00FB4114"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2</w:t>
            </w:r>
            <w:r w:rsidR="00D27BA4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5</w:t>
            </w:r>
            <w:r w:rsidR="009057C0"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4562" w:type="dxa"/>
          </w:tcPr>
          <w:p w:rsidR="009057C0" w:rsidRPr="003063DD" w:rsidRDefault="009057C0" w:rsidP="00BC1F3A">
            <w:pPr>
              <w:tabs>
                <w:tab w:val="left" w:pos="8100"/>
              </w:tabs>
              <w:spacing w:before="180" w:line="140" w:lineRule="exact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-</w:t>
            </w:r>
          </w:p>
          <w:p w:rsidR="009057C0" w:rsidRPr="003063DD" w:rsidRDefault="009057C0" w:rsidP="00BC1F3A">
            <w:pPr>
              <w:tabs>
                <w:tab w:val="left" w:pos="8100"/>
              </w:tabs>
              <w:spacing w:before="180" w:line="140" w:lineRule="exact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-</w:t>
            </w:r>
          </w:p>
        </w:tc>
      </w:tr>
      <w:tr w:rsidR="0021554D" w:rsidRPr="00BC1F3A">
        <w:trPr>
          <w:trHeight w:val="225"/>
        </w:trPr>
        <w:tc>
          <w:tcPr>
            <w:tcW w:w="823" w:type="dxa"/>
          </w:tcPr>
          <w:p w:rsidR="0021554D" w:rsidRPr="003063DD" w:rsidRDefault="0021554D" w:rsidP="00D27BA4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rtl/>
                <w:lang w:eastAsia="ar-SA"/>
              </w:rPr>
            </w:pP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202</w:t>
            </w:r>
            <w:r w:rsidR="00D27BA4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4562" w:type="dxa"/>
          </w:tcPr>
          <w:p w:rsidR="0021554D" w:rsidRPr="003063DD" w:rsidRDefault="0021554D" w:rsidP="00BC1F3A">
            <w:pPr>
              <w:tabs>
                <w:tab w:val="left" w:pos="8100"/>
              </w:tabs>
              <w:spacing w:before="180" w:line="140" w:lineRule="exact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-</w:t>
            </w:r>
          </w:p>
          <w:p w:rsidR="0021554D" w:rsidRPr="003063DD" w:rsidRDefault="0021554D" w:rsidP="00BC1F3A">
            <w:pPr>
              <w:tabs>
                <w:tab w:val="left" w:pos="8100"/>
              </w:tabs>
              <w:spacing w:before="180" w:line="140" w:lineRule="exact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-</w:t>
            </w:r>
          </w:p>
        </w:tc>
      </w:tr>
      <w:tr w:rsidR="009057C0" w:rsidRPr="00BC1F3A">
        <w:trPr>
          <w:trHeight w:val="533"/>
        </w:trPr>
        <w:tc>
          <w:tcPr>
            <w:tcW w:w="15385" w:type="dxa"/>
            <w:gridSpan w:val="2"/>
            <w:vAlign w:val="center"/>
          </w:tcPr>
          <w:p w:rsidR="009057C0" w:rsidRPr="00BC1F3A" w:rsidRDefault="009057C0" w:rsidP="00BC1F3A">
            <w:pPr>
              <w:tabs>
                <w:tab w:val="left" w:pos="360"/>
              </w:tabs>
              <w:suppressAutoHyphens/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</w:pPr>
            <w:r w:rsidRPr="00BC1F3A"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  <w:t xml:space="preserve">3- Programme de recherche par équipe </w:t>
            </w:r>
            <w:r w:rsidR="00DC3276" w:rsidRPr="003063DD">
              <w:rPr>
                <w:rFonts w:ascii="Verdana" w:hAnsi="Verdana" w:cs="Arial"/>
                <w:sz w:val="20"/>
                <w:szCs w:val="20"/>
                <w:lang w:eastAsia="ar-SA"/>
              </w:rPr>
              <w:t>(présentation succincte</w:t>
            </w:r>
            <w:r w:rsidR="00DC3276" w:rsidRPr="00BC1F3A">
              <w:rPr>
                <w:rFonts w:ascii="Verdana" w:hAnsi="Verdana" w:cs="Arial"/>
                <w:sz w:val="20"/>
                <w:szCs w:val="20"/>
                <w:lang w:eastAsia="ar-SA"/>
              </w:rPr>
              <w:t xml:space="preserve"> 05 lignes maximum par équipe) :</w:t>
            </w:r>
          </w:p>
        </w:tc>
      </w:tr>
      <w:tr w:rsidR="00D27BA4" w:rsidRPr="00BC1F3A">
        <w:tc>
          <w:tcPr>
            <w:tcW w:w="823" w:type="dxa"/>
          </w:tcPr>
          <w:p w:rsidR="00D27BA4" w:rsidRPr="003063DD" w:rsidRDefault="00D27BA4" w:rsidP="00A93DA8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202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4562" w:type="dxa"/>
          </w:tcPr>
          <w:p w:rsidR="00D27BA4" w:rsidRPr="003063DD" w:rsidRDefault="00D27BA4" w:rsidP="00BC1F3A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Equipe N° :</w:t>
            </w:r>
          </w:p>
        </w:tc>
      </w:tr>
      <w:tr w:rsidR="00D27BA4" w:rsidRPr="00BC1F3A">
        <w:tc>
          <w:tcPr>
            <w:tcW w:w="823" w:type="dxa"/>
          </w:tcPr>
          <w:p w:rsidR="00D27BA4" w:rsidRPr="003063DD" w:rsidRDefault="00D27BA4" w:rsidP="00A93DA8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Arial" w:hint="cs"/>
                <w:b/>
                <w:bCs/>
                <w:sz w:val="18"/>
                <w:szCs w:val="18"/>
                <w:rtl/>
                <w:lang w:eastAsia="ar-SA"/>
              </w:rPr>
              <w:t>20</w:t>
            </w: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2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4562" w:type="dxa"/>
          </w:tcPr>
          <w:p w:rsidR="00D27BA4" w:rsidRPr="003063DD" w:rsidRDefault="00D27BA4" w:rsidP="00BC1F3A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Equipe N° :</w:t>
            </w:r>
          </w:p>
        </w:tc>
      </w:tr>
      <w:tr w:rsidR="00D27BA4" w:rsidRPr="00BC1F3A">
        <w:tc>
          <w:tcPr>
            <w:tcW w:w="823" w:type="dxa"/>
          </w:tcPr>
          <w:p w:rsidR="00D27BA4" w:rsidRPr="00BC1F3A" w:rsidRDefault="00D27BA4" w:rsidP="00A93DA8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  <w:r w:rsidRPr="003063DD">
              <w:rPr>
                <w:rFonts w:ascii="Verdana" w:hAnsi="Verdana" w:cs="Arial" w:hint="cs"/>
                <w:b/>
                <w:bCs/>
                <w:sz w:val="18"/>
                <w:szCs w:val="18"/>
                <w:rtl/>
                <w:lang w:eastAsia="ar-SA"/>
              </w:rPr>
              <w:t>20</w:t>
            </w: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2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5</w:t>
            </w: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4562" w:type="dxa"/>
          </w:tcPr>
          <w:p w:rsidR="00D27BA4" w:rsidRPr="003063DD" w:rsidRDefault="00D27BA4" w:rsidP="0021554D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Equipe N° :</w:t>
            </w:r>
          </w:p>
        </w:tc>
      </w:tr>
      <w:tr w:rsidR="00D27BA4" w:rsidRPr="00BC1F3A" w:rsidTr="000740FF">
        <w:trPr>
          <w:trHeight w:val="646"/>
        </w:trPr>
        <w:tc>
          <w:tcPr>
            <w:tcW w:w="823" w:type="dxa"/>
          </w:tcPr>
          <w:p w:rsidR="00D27BA4" w:rsidRPr="003063DD" w:rsidRDefault="00D27BA4" w:rsidP="00A93DA8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rtl/>
                <w:lang w:eastAsia="ar-SA"/>
              </w:rPr>
            </w:pP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202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4562" w:type="dxa"/>
          </w:tcPr>
          <w:p w:rsidR="00D27BA4" w:rsidRPr="003063DD" w:rsidRDefault="00D27BA4" w:rsidP="000740FF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Equipe N° :</w:t>
            </w:r>
          </w:p>
        </w:tc>
      </w:tr>
      <w:tr w:rsidR="009057C0" w:rsidRPr="00BC1F3A">
        <w:trPr>
          <w:trHeight w:val="514"/>
        </w:trPr>
        <w:tc>
          <w:tcPr>
            <w:tcW w:w="15385" w:type="dxa"/>
            <w:gridSpan w:val="2"/>
            <w:vAlign w:val="center"/>
          </w:tcPr>
          <w:p w:rsidR="009057C0" w:rsidRPr="00BC1F3A" w:rsidRDefault="009057C0" w:rsidP="00BC1F3A">
            <w:pPr>
              <w:tabs>
                <w:tab w:val="left" w:pos="360"/>
              </w:tabs>
              <w:suppressAutoHyphens/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</w:pPr>
            <w:r w:rsidRPr="00BC1F3A"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  <w:lastRenderedPageBreak/>
              <w:t xml:space="preserve">4- Nouvelles connaissances scientifiques et technologiques à acquérir, à </w:t>
            </w:r>
            <w:r w:rsidR="00DE695A" w:rsidRPr="00BC1F3A"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  <w:t>maîtriser et</w:t>
            </w:r>
            <w:r w:rsidRPr="00BC1F3A"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  <w:t xml:space="preserve"> à développer</w:t>
            </w:r>
            <w:r w:rsidR="008743DD" w:rsidRPr="00BC1F3A"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  <w:t xml:space="preserve"> par le laboratoire</w:t>
            </w:r>
            <w:r w:rsidRPr="00BC1F3A"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  <w:t xml:space="preserve"> : </w:t>
            </w:r>
            <w:r w:rsidR="004A283B" w:rsidRPr="00BC1F3A">
              <w:rPr>
                <w:rFonts w:ascii="Verdana" w:hAnsi="Verdana" w:cs="Arial"/>
                <w:sz w:val="20"/>
                <w:szCs w:val="20"/>
                <w:lang w:eastAsia="ar-SA"/>
              </w:rPr>
              <w:t>(deux lignes maximum)</w:t>
            </w:r>
          </w:p>
        </w:tc>
      </w:tr>
      <w:tr w:rsidR="004711FF" w:rsidRPr="00BC1F3A">
        <w:tc>
          <w:tcPr>
            <w:tcW w:w="823" w:type="dxa"/>
          </w:tcPr>
          <w:p w:rsidR="004711FF" w:rsidRPr="003063DD" w:rsidRDefault="004711FF" w:rsidP="00A93DA8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202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4562" w:type="dxa"/>
          </w:tcPr>
          <w:p w:rsidR="004711FF" w:rsidRPr="003063DD" w:rsidRDefault="004711FF" w:rsidP="00BC1F3A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4711FF" w:rsidRPr="00BC1F3A">
        <w:tc>
          <w:tcPr>
            <w:tcW w:w="823" w:type="dxa"/>
          </w:tcPr>
          <w:p w:rsidR="004711FF" w:rsidRPr="003063DD" w:rsidRDefault="004711FF" w:rsidP="00A93DA8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Arial" w:hint="cs"/>
                <w:b/>
                <w:bCs/>
                <w:sz w:val="18"/>
                <w:szCs w:val="18"/>
                <w:rtl/>
                <w:lang w:eastAsia="ar-SA"/>
              </w:rPr>
              <w:t>20</w:t>
            </w: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2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4562" w:type="dxa"/>
          </w:tcPr>
          <w:p w:rsidR="004711FF" w:rsidRPr="003063DD" w:rsidRDefault="004711FF" w:rsidP="00BC1F3A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4711FF" w:rsidRPr="00BC1F3A">
        <w:tc>
          <w:tcPr>
            <w:tcW w:w="823" w:type="dxa"/>
          </w:tcPr>
          <w:p w:rsidR="004711FF" w:rsidRPr="00BC1F3A" w:rsidRDefault="004711FF" w:rsidP="00A93DA8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  <w:r w:rsidRPr="003063DD">
              <w:rPr>
                <w:rFonts w:ascii="Verdana" w:hAnsi="Verdana" w:cs="Arial" w:hint="cs"/>
                <w:b/>
                <w:bCs/>
                <w:sz w:val="18"/>
                <w:szCs w:val="18"/>
                <w:rtl/>
                <w:lang w:eastAsia="ar-SA"/>
              </w:rPr>
              <w:t>20</w:t>
            </w: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2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5</w:t>
            </w: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4562" w:type="dxa"/>
          </w:tcPr>
          <w:p w:rsidR="004711FF" w:rsidRPr="003063DD" w:rsidRDefault="004711FF" w:rsidP="00BC1F3A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sz w:val="16"/>
                <w:szCs w:val="16"/>
                <w:lang w:eastAsia="ar-SA"/>
              </w:rPr>
            </w:pPr>
          </w:p>
        </w:tc>
      </w:tr>
      <w:tr w:rsidR="004711FF" w:rsidRPr="00BC1F3A">
        <w:tc>
          <w:tcPr>
            <w:tcW w:w="823" w:type="dxa"/>
          </w:tcPr>
          <w:p w:rsidR="004711FF" w:rsidRPr="003063DD" w:rsidRDefault="004711FF" w:rsidP="00A93DA8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rtl/>
                <w:lang w:eastAsia="ar-SA"/>
              </w:rPr>
            </w:pP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202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4562" w:type="dxa"/>
          </w:tcPr>
          <w:p w:rsidR="004711FF" w:rsidRPr="003063DD" w:rsidRDefault="004711FF" w:rsidP="00BC1F3A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sz w:val="16"/>
                <w:szCs w:val="16"/>
                <w:lang w:eastAsia="ar-SA"/>
              </w:rPr>
            </w:pPr>
          </w:p>
        </w:tc>
      </w:tr>
      <w:tr w:rsidR="009057C0" w:rsidRPr="00BC1F3A">
        <w:trPr>
          <w:trHeight w:val="588"/>
        </w:trPr>
        <w:tc>
          <w:tcPr>
            <w:tcW w:w="15385" w:type="dxa"/>
            <w:gridSpan w:val="2"/>
            <w:vAlign w:val="center"/>
          </w:tcPr>
          <w:p w:rsidR="009057C0" w:rsidRPr="00BC1F3A" w:rsidRDefault="009057C0" w:rsidP="00BC1F3A">
            <w:pPr>
              <w:tabs>
                <w:tab w:val="left" w:pos="360"/>
              </w:tabs>
              <w:suppressAutoHyphens/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</w:pPr>
            <w:r w:rsidRPr="00BC1F3A"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  <w:t>5- Méthodes, techniques, procédés, produits, biens et services à développer ou à améliorer</w:t>
            </w:r>
            <w:r w:rsidR="008743DD" w:rsidRPr="00BC1F3A"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  <w:t xml:space="preserve"> par le laboratoire :</w:t>
            </w:r>
            <w:r w:rsidR="004A283B" w:rsidRPr="00BC1F3A">
              <w:rPr>
                <w:rFonts w:ascii="Verdana" w:hAnsi="Verdana" w:cs="Arial"/>
                <w:sz w:val="20"/>
                <w:szCs w:val="20"/>
                <w:lang w:eastAsia="ar-SA"/>
              </w:rPr>
              <w:t>(deux lignes maximum)</w:t>
            </w:r>
          </w:p>
        </w:tc>
      </w:tr>
      <w:tr w:rsidR="00590FE6" w:rsidRPr="00BC1F3A">
        <w:tc>
          <w:tcPr>
            <w:tcW w:w="823" w:type="dxa"/>
          </w:tcPr>
          <w:p w:rsidR="00590FE6" w:rsidRPr="003063DD" w:rsidRDefault="00590FE6" w:rsidP="00A93DA8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202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4562" w:type="dxa"/>
          </w:tcPr>
          <w:p w:rsidR="00590FE6" w:rsidRPr="003063DD" w:rsidRDefault="00590FE6" w:rsidP="00BC1F3A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590FE6" w:rsidRPr="00BC1F3A">
        <w:tc>
          <w:tcPr>
            <w:tcW w:w="823" w:type="dxa"/>
          </w:tcPr>
          <w:p w:rsidR="00590FE6" w:rsidRPr="003063DD" w:rsidRDefault="00590FE6" w:rsidP="00A93DA8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Arial" w:hint="cs"/>
                <w:b/>
                <w:bCs/>
                <w:sz w:val="18"/>
                <w:szCs w:val="18"/>
                <w:rtl/>
                <w:lang w:eastAsia="ar-SA"/>
              </w:rPr>
              <w:t>20</w:t>
            </w: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2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4562" w:type="dxa"/>
          </w:tcPr>
          <w:p w:rsidR="00590FE6" w:rsidRPr="003063DD" w:rsidRDefault="00590FE6" w:rsidP="00BC1F3A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590FE6" w:rsidRPr="00BC1F3A">
        <w:tc>
          <w:tcPr>
            <w:tcW w:w="823" w:type="dxa"/>
          </w:tcPr>
          <w:p w:rsidR="00590FE6" w:rsidRPr="00BC1F3A" w:rsidRDefault="00590FE6" w:rsidP="00A93DA8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  <w:r w:rsidRPr="003063DD">
              <w:rPr>
                <w:rFonts w:ascii="Verdana" w:hAnsi="Verdana" w:cs="Arial" w:hint="cs"/>
                <w:b/>
                <w:bCs/>
                <w:sz w:val="18"/>
                <w:szCs w:val="18"/>
                <w:rtl/>
                <w:lang w:eastAsia="ar-SA"/>
              </w:rPr>
              <w:t>20</w:t>
            </w: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2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4562" w:type="dxa"/>
          </w:tcPr>
          <w:p w:rsidR="00590FE6" w:rsidRPr="003063DD" w:rsidRDefault="00590FE6" w:rsidP="00BC1F3A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590FE6" w:rsidRPr="00BC1F3A">
        <w:tc>
          <w:tcPr>
            <w:tcW w:w="823" w:type="dxa"/>
          </w:tcPr>
          <w:p w:rsidR="00590FE6" w:rsidRPr="003063DD" w:rsidRDefault="00590FE6" w:rsidP="00A93DA8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rtl/>
                <w:lang w:eastAsia="ar-SA"/>
              </w:rPr>
            </w:pP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202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4562" w:type="dxa"/>
          </w:tcPr>
          <w:p w:rsidR="00590FE6" w:rsidRPr="003063DD" w:rsidRDefault="00590FE6" w:rsidP="00BC1F3A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9057C0" w:rsidRPr="00BC1F3A">
        <w:trPr>
          <w:trHeight w:val="562"/>
        </w:trPr>
        <w:tc>
          <w:tcPr>
            <w:tcW w:w="15385" w:type="dxa"/>
            <w:gridSpan w:val="2"/>
            <w:vAlign w:val="center"/>
          </w:tcPr>
          <w:p w:rsidR="009057C0" w:rsidRPr="00BC1F3A" w:rsidRDefault="009057C0" w:rsidP="00BC1F3A">
            <w:pPr>
              <w:tabs>
                <w:tab w:val="left" w:pos="360"/>
              </w:tabs>
              <w:suppressAutoHyphens/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</w:pPr>
            <w:r w:rsidRPr="00BC1F3A"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  <w:t xml:space="preserve">6- Formation </w:t>
            </w:r>
            <w:r w:rsidR="00203A8F" w:rsidRPr="00BC1F3A"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  <w:t>à la recherche</w:t>
            </w:r>
            <w:r w:rsidR="00FE2944" w:rsidRPr="00BC1F3A"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  <w:t xml:space="preserve"> et</w:t>
            </w:r>
            <w:r w:rsidR="00203A8F" w:rsidRPr="00BC1F3A"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  <w:t xml:space="preserve"> par</w:t>
            </w:r>
            <w:r w:rsidRPr="00BC1F3A"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  <w:t xml:space="preserve"> la recherche</w:t>
            </w:r>
            <w:r w:rsidR="004E5388"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8743DD" w:rsidRPr="00BC1F3A"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  <w:t xml:space="preserve">à assurer par le laboratoire  </w:t>
            </w:r>
            <w:r w:rsidRPr="00BC1F3A"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  <w:t xml:space="preserve"> : </w:t>
            </w:r>
            <w:r w:rsidR="004A283B" w:rsidRPr="00BC1F3A">
              <w:rPr>
                <w:rFonts w:ascii="Verdana" w:hAnsi="Verdana" w:cs="Arial"/>
                <w:sz w:val="20"/>
                <w:szCs w:val="20"/>
                <w:lang w:eastAsia="ar-SA"/>
              </w:rPr>
              <w:t>(deux lignes maximum)</w:t>
            </w:r>
          </w:p>
        </w:tc>
      </w:tr>
      <w:tr w:rsidR="00590FE6" w:rsidRPr="00BC1F3A">
        <w:tc>
          <w:tcPr>
            <w:tcW w:w="823" w:type="dxa"/>
          </w:tcPr>
          <w:p w:rsidR="00590FE6" w:rsidRPr="003063DD" w:rsidRDefault="00590FE6" w:rsidP="00A93DA8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202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4562" w:type="dxa"/>
          </w:tcPr>
          <w:p w:rsidR="00590FE6" w:rsidRPr="003063DD" w:rsidRDefault="00590FE6" w:rsidP="00BC1F3A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590FE6" w:rsidRPr="00BC1F3A">
        <w:tc>
          <w:tcPr>
            <w:tcW w:w="823" w:type="dxa"/>
          </w:tcPr>
          <w:p w:rsidR="00590FE6" w:rsidRPr="003063DD" w:rsidRDefault="00590FE6" w:rsidP="00A93DA8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Arial" w:hint="cs"/>
                <w:b/>
                <w:bCs/>
                <w:sz w:val="18"/>
                <w:szCs w:val="18"/>
                <w:rtl/>
                <w:lang w:eastAsia="ar-SA"/>
              </w:rPr>
              <w:t>20</w:t>
            </w: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2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4562" w:type="dxa"/>
          </w:tcPr>
          <w:p w:rsidR="00590FE6" w:rsidRPr="003063DD" w:rsidRDefault="00590FE6" w:rsidP="00BC1F3A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590FE6" w:rsidRPr="00BC1F3A">
        <w:tc>
          <w:tcPr>
            <w:tcW w:w="823" w:type="dxa"/>
          </w:tcPr>
          <w:p w:rsidR="00590FE6" w:rsidRPr="00BC1F3A" w:rsidRDefault="00590FE6" w:rsidP="00A93DA8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  <w:r w:rsidRPr="003063DD">
              <w:rPr>
                <w:rFonts w:ascii="Verdana" w:hAnsi="Verdana" w:cs="Arial" w:hint="cs"/>
                <w:b/>
                <w:bCs/>
                <w:sz w:val="18"/>
                <w:szCs w:val="18"/>
                <w:rtl/>
                <w:lang w:eastAsia="ar-SA"/>
              </w:rPr>
              <w:t>20</w:t>
            </w: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2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4562" w:type="dxa"/>
          </w:tcPr>
          <w:p w:rsidR="00590FE6" w:rsidRPr="00BC1F3A" w:rsidRDefault="00590FE6" w:rsidP="00BC1F3A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</w:p>
        </w:tc>
      </w:tr>
      <w:tr w:rsidR="00590FE6" w:rsidRPr="00BC1F3A">
        <w:tc>
          <w:tcPr>
            <w:tcW w:w="823" w:type="dxa"/>
          </w:tcPr>
          <w:p w:rsidR="00590FE6" w:rsidRPr="003063DD" w:rsidRDefault="00590FE6" w:rsidP="00A93DA8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rtl/>
                <w:lang w:eastAsia="ar-SA"/>
              </w:rPr>
            </w:pP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202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4562" w:type="dxa"/>
          </w:tcPr>
          <w:p w:rsidR="00590FE6" w:rsidRPr="00BC1F3A" w:rsidRDefault="00590FE6" w:rsidP="00BC1F3A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</w:p>
        </w:tc>
      </w:tr>
      <w:tr w:rsidR="009057C0" w:rsidRPr="00BC1F3A">
        <w:trPr>
          <w:trHeight w:val="538"/>
        </w:trPr>
        <w:tc>
          <w:tcPr>
            <w:tcW w:w="15385" w:type="dxa"/>
            <w:gridSpan w:val="2"/>
            <w:vAlign w:val="center"/>
          </w:tcPr>
          <w:p w:rsidR="009057C0" w:rsidRPr="00BC1F3A" w:rsidRDefault="009057C0" w:rsidP="00BC1F3A">
            <w:pPr>
              <w:tabs>
                <w:tab w:val="left" w:pos="360"/>
              </w:tabs>
              <w:suppressAutoHyphens/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</w:pPr>
            <w:r w:rsidRPr="00BC1F3A"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  <w:t xml:space="preserve">7- Information scientifique et technologique à collecter, à traiter à capitaliser et à </w:t>
            </w:r>
            <w:r w:rsidR="008743DD" w:rsidRPr="00BC1F3A"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  <w:t>diffuser par le laboratoire :</w:t>
            </w:r>
            <w:r w:rsidR="004A283B" w:rsidRPr="00BC1F3A">
              <w:rPr>
                <w:rFonts w:ascii="Verdana" w:hAnsi="Verdana" w:cs="Arial"/>
                <w:sz w:val="20"/>
                <w:szCs w:val="20"/>
                <w:lang w:eastAsia="ar-SA"/>
              </w:rPr>
              <w:t>(deux lignes maximum)</w:t>
            </w:r>
          </w:p>
        </w:tc>
      </w:tr>
      <w:tr w:rsidR="00590FE6" w:rsidRPr="00BC1F3A">
        <w:tc>
          <w:tcPr>
            <w:tcW w:w="823" w:type="dxa"/>
          </w:tcPr>
          <w:p w:rsidR="00590FE6" w:rsidRPr="003063DD" w:rsidRDefault="00590FE6" w:rsidP="00A93DA8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202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4562" w:type="dxa"/>
          </w:tcPr>
          <w:p w:rsidR="00590FE6" w:rsidRPr="003063DD" w:rsidRDefault="00590FE6" w:rsidP="00BC1F3A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590FE6" w:rsidRPr="00BC1F3A">
        <w:tc>
          <w:tcPr>
            <w:tcW w:w="823" w:type="dxa"/>
          </w:tcPr>
          <w:p w:rsidR="00590FE6" w:rsidRPr="003063DD" w:rsidRDefault="00590FE6" w:rsidP="00A93DA8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Arial" w:hint="cs"/>
                <w:b/>
                <w:bCs/>
                <w:sz w:val="18"/>
                <w:szCs w:val="18"/>
                <w:rtl/>
                <w:lang w:eastAsia="ar-SA"/>
              </w:rPr>
              <w:t>20</w:t>
            </w: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2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4562" w:type="dxa"/>
          </w:tcPr>
          <w:p w:rsidR="00590FE6" w:rsidRPr="003063DD" w:rsidRDefault="00590FE6" w:rsidP="00BC1F3A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590FE6" w:rsidRPr="00BC1F3A">
        <w:tc>
          <w:tcPr>
            <w:tcW w:w="823" w:type="dxa"/>
          </w:tcPr>
          <w:p w:rsidR="00590FE6" w:rsidRPr="00BC1F3A" w:rsidRDefault="00590FE6" w:rsidP="00A93DA8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  <w:r w:rsidRPr="003063DD">
              <w:rPr>
                <w:rFonts w:ascii="Verdana" w:hAnsi="Verdana" w:cs="Arial" w:hint="cs"/>
                <w:b/>
                <w:bCs/>
                <w:sz w:val="18"/>
                <w:szCs w:val="18"/>
                <w:rtl/>
                <w:lang w:eastAsia="ar-SA"/>
              </w:rPr>
              <w:lastRenderedPageBreak/>
              <w:t>20</w:t>
            </w: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2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4562" w:type="dxa"/>
          </w:tcPr>
          <w:p w:rsidR="00590FE6" w:rsidRPr="003063DD" w:rsidRDefault="00590FE6" w:rsidP="00BC1F3A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590FE6" w:rsidRPr="00BC1F3A">
        <w:tc>
          <w:tcPr>
            <w:tcW w:w="823" w:type="dxa"/>
          </w:tcPr>
          <w:p w:rsidR="00590FE6" w:rsidRPr="003063DD" w:rsidRDefault="00590FE6" w:rsidP="00A93DA8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rtl/>
                <w:lang w:eastAsia="ar-SA"/>
              </w:rPr>
            </w:pP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202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4562" w:type="dxa"/>
          </w:tcPr>
          <w:p w:rsidR="00590FE6" w:rsidRPr="003063DD" w:rsidRDefault="00590FE6" w:rsidP="00BC1F3A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9057C0" w:rsidRPr="00BC1F3A">
        <w:trPr>
          <w:trHeight w:val="584"/>
        </w:trPr>
        <w:tc>
          <w:tcPr>
            <w:tcW w:w="15385" w:type="dxa"/>
            <w:gridSpan w:val="2"/>
            <w:vAlign w:val="center"/>
          </w:tcPr>
          <w:p w:rsidR="009057C0" w:rsidRPr="00BC1F3A" w:rsidRDefault="004A283B" w:rsidP="00BC1F3A">
            <w:pPr>
              <w:tabs>
                <w:tab w:val="left" w:pos="360"/>
              </w:tabs>
              <w:suppressAutoHyphens/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</w:pPr>
            <w:r w:rsidRPr="00BC1F3A"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  <w:t xml:space="preserve">8- Réseau(x) de </w:t>
            </w:r>
            <w:r w:rsidR="00DE695A" w:rsidRPr="00BC1F3A"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  <w:t>recherche à</w:t>
            </w:r>
            <w:r w:rsidRPr="00BC1F3A"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  <w:t xml:space="preserve"> mettre en place en rapport avec les activités d</w:t>
            </w:r>
            <w:r w:rsidR="008743DD" w:rsidRPr="00BC1F3A"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  <w:t xml:space="preserve">u </w:t>
            </w:r>
            <w:r w:rsidR="00DE695A" w:rsidRPr="00BC1F3A"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  <w:t>laboratoire :</w:t>
            </w:r>
            <w:r w:rsidRPr="00BC1F3A">
              <w:rPr>
                <w:rFonts w:ascii="Verdana" w:hAnsi="Verdana" w:cs="Arial"/>
                <w:sz w:val="20"/>
                <w:szCs w:val="20"/>
                <w:lang w:eastAsia="ar-SA"/>
              </w:rPr>
              <w:t>(deux lignes maximum)</w:t>
            </w:r>
          </w:p>
        </w:tc>
      </w:tr>
      <w:tr w:rsidR="00590FE6" w:rsidRPr="00BC1F3A">
        <w:tc>
          <w:tcPr>
            <w:tcW w:w="823" w:type="dxa"/>
          </w:tcPr>
          <w:p w:rsidR="00590FE6" w:rsidRPr="003063DD" w:rsidRDefault="00590FE6" w:rsidP="00A93DA8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202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4562" w:type="dxa"/>
          </w:tcPr>
          <w:p w:rsidR="00590FE6" w:rsidRPr="003063DD" w:rsidRDefault="00590FE6" w:rsidP="00BC1F3A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590FE6" w:rsidRPr="00BC1F3A">
        <w:tc>
          <w:tcPr>
            <w:tcW w:w="823" w:type="dxa"/>
          </w:tcPr>
          <w:p w:rsidR="00590FE6" w:rsidRPr="003063DD" w:rsidRDefault="00590FE6" w:rsidP="00A93DA8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Arial" w:hint="cs"/>
                <w:b/>
                <w:bCs/>
                <w:sz w:val="18"/>
                <w:szCs w:val="18"/>
                <w:rtl/>
                <w:lang w:eastAsia="ar-SA"/>
              </w:rPr>
              <w:t>20</w:t>
            </w: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2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4562" w:type="dxa"/>
          </w:tcPr>
          <w:p w:rsidR="00590FE6" w:rsidRPr="003063DD" w:rsidRDefault="00590FE6" w:rsidP="00BC1F3A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590FE6" w:rsidRPr="00BC1F3A">
        <w:trPr>
          <w:trHeight w:val="599"/>
        </w:trPr>
        <w:tc>
          <w:tcPr>
            <w:tcW w:w="823" w:type="dxa"/>
          </w:tcPr>
          <w:p w:rsidR="00590FE6" w:rsidRPr="00BC1F3A" w:rsidRDefault="00590FE6" w:rsidP="00A93DA8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  <w:r w:rsidRPr="003063DD">
              <w:rPr>
                <w:rFonts w:ascii="Verdana" w:hAnsi="Verdana" w:cs="Arial" w:hint="cs"/>
                <w:b/>
                <w:bCs/>
                <w:sz w:val="18"/>
                <w:szCs w:val="18"/>
                <w:rtl/>
                <w:lang w:eastAsia="ar-SA"/>
              </w:rPr>
              <w:t>20</w:t>
            </w: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2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4562" w:type="dxa"/>
          </w:tcPr>
          <w:p w:rsidR="00590FE6" w:rsidRPr="003063DD" w:rsidRDefault="00590FE6" w:rsidP="00BC1F3A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590FE6" w:rsidRPr="00BC1F3A">
        <w:trPr>
          <w:trHeight w:val="599"/>
        </w:trPr>
        <w:tc>
          <w:tcPr>
            <w:tcW w:w="823" w:type="dxa"/>
          </w:tcPr>
          <w:p w:rsidR="00590FE6" w:rsidRPr="003063DD" w:rsidRDefault="00590FE6" w:rsidP="00A93DA8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rtl/>
                <w:lang w:eastAsia="ar-SA"/>
              </w:rPr>
            </w:pP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202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4562" w:type="dxa"/>
          </w:tcPr>
          <w:p w:rsidR="00590FE6" w:rsidRPr="003063DD" w:rsidRDefault="00590FE6" w:rsidP="00BC1F3A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9057C0" w:rsidRPr="00BC1F3A">
        <w:trPr>
          <w:trHeight w:val="543"/>
        </w:trPr>
        <w:tc>
          <w:tcPr>
            <w:tcW w:w="15385" w:type="dxa"/>
            <w:gridSpan w:val="2"/>
          </w:tcPr>
          <w:p w:rsidR="009057C0" w:rsidRPr="003063DD" w:rsidRDefault="009057C0" w:rsidP="00BC1F3A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 xml:space="preserve">9- </w:t>
            </w:r>
            <w:r w:rsidR="00FE2944" w:rsidRPr="003063DD"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  <w:t>Objectifs de valorisation du programme de recherche</w:t>
            </w:r>
          </w:p>
        </w:tc>
      </w:tr>
      <w:tr w:rsidR="00F2047F" w:rsidRPr="00BC1F3A">
        <w:trPr>
          <w:trHeight w:val="486"/>
        </w:trPr>
        <w:tc>
          <w:tcPr>
            <w:tcW w:w="823" w:type="dxa"/>
          </w:tcPr>
          <w:p w:rsidR="00F2047F" w:rsidRPr="003063DD" w:rsidRDefault="00FB4114" w:rsidP="00590FE6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202</w:t>
            </w:r>
            <w:r w:rsidR="00590FE6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4562" w:type="dxa"/>
          </w:tcPr>
          <w:p w:rsidR="00F2047F" w:rsidRPr="003063DD" w:rsidRDefault="00F2047F" w:rsidP="00BC1F3A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F2047F" w:rsidRPr="00BC1F3A">
        <w:trPr>
          <w:trHeight w:val="505"/>
        </w:trPr>
        <w:tc>
          <w:tcPr>
            <w:tcW w:w="823" w:type="dxa"/>
          </w:tcPr>
          <w:p w:rsidR="00F2047F" w:rsidRPr="003063DD" w:rsidRDefault="00F2047F" w:rsidP="00590FE6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Arial" w:hint="cs"/>
                <w:b/>
                <w:bCs/>
                <w:sz w:val="18"/>
                <w:szCs w:val="18"/>
                <w:rtl/>
                <w:lang w:eastAsia="ar-SA"/>
              </w:rPr>
              <w:t>20</w:t>
            </w:r>
            <w:r w:rsidR="0096382B"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2</w:t>
            </w:r>
            <w:r w:rsidR="00590FE6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4562" w:type="dxa"/>
          </w:tcPr>
          <w:p w:rsidR="00F2047F" w:rsidRPr="003063DD" w:rsidRDefault="00F2047F" w:rsidP="00BC1F3A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F2047F" w:rsidRPr="00BC1F3A">
        <w:trPr>
          <w:trHeight w:val="505"/>
        </w:trPr>
        <w:tc>
          <w:tcPr>
            <w:tcW w:w="823" w:type="dxa"/>
          </w:tcPr>
          <w:p w:rsidR="00F2047F" w:rsidRPr="00BC1F3A" w:rsidRDefault="00F2047F" w:rsidP="00590FE6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  <w:r w:rsidRPr="003063DD">
              <w:rPr>
                <w:rFonts w:ascii="Verdana" w:hAnsi="Verdana" w:cs="Arial" w:hint="cs"/>
                <w:b/>
                <w:bCs/>
                <w:sz w:val="18"/>
                <w:szCs w:val="18"/>
                <w:rtl/>
                <w:lang w:eastAsia="ar-SA"/>
              </w:rPr>
              <w:t>20</w:t>
            </w:r>
            <w:r w:rsidR="00FB4114"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2</w:t>
            </w:r>
            <w:r w:rsidR="00590FE6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4562" w:type="dxa"/>
          </w:tcPr>
          <w:p w:rsidR="00F2047F" w:rsidRPr="003063DD" w:rsidRDefault="00F2047F" w:rsidP="00BC1F3A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21554D" w:rsidRPr="00BC1F3A">
        <w:trPr>
          <w:trHeight w:val="505"/>
        </w:trPr>
        <w:tc>
          <w:tcPr>
            <w:tcW w:w="823" w:type="dxa"/>
          </w:tcPr>
          <w:p w:rsidR="0021554D" w:rsidRPr="003063DD" w:rsidRDefault="0021554D" w:rsidP="00590FE6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rtl/>
                <w:lang w:eastAsia="ar-SA"/>
              </w:rPr>
            </w:pP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202</w:t>
            </w:r>
            <w:r w:rsidR="00590FE6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4562" w:type="dxa"/>
          </w:tcPr>
          <w:p w:rsidR="0021554D" w:rsidRPr="003063DD" w:rsidRDefault="0021554D" w:rsidP="00BC1F3A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</w:p>
        </w:tc>
      </w:tr>
    </w:tbl>
    <w:p w:rsidR="005235D8" w:rsidRDefault="005235D8" w:rsidP="009C64B7">
      <w:pPr>
        <w:jc w:val="center"/>
        <w:rPr>
          <w:b/>
          <w:lang w:eastAsia="ar-SA"/>
        </w:rPr>
      </w:pPr>
    </w:p>
    <w:p w:rsidR="008C7DBA" w:rsidRDefault="008C7DBA" w:rsidP="009C64B7">
      <w:pPr>
        <w:jc w:val="center"/>
        <w:rPr>
          <w:b/>
          <w:lang w:eastAsia="ar-SA"/>
        </w:rPr>
      </w:pPr>
    </w:p>
    <w:p w:rsidR="008C7DBA" w:rsidRDefault="008C7DBA" w:rsidP="009C64B7">
      <w:pPr>
        <w:jc w:val="center"/>
        <w:rPr>
          <w:b/>
          <w:lang w:eastAsia="ar-SA"/>
        </w:rPr>
      </w:pPr>
    </w:p>
    <w:p w:rsidR="008C7DBA" w:rsidRDefault="008C7DBA" w:rsidP="009C64B7">
      <w:pPr>
        <w:jc w:val="center"/>
        <w:rPr>
          <w:b/>
          <w:lang w:eastAsia="ar-SA"/>
        </w:rPr>
      </w:pPr>
    </w:p>
    <w:p w:rsidR="008C7DBA" w:rsidRDefault="008C7DBA" w:rsidP="009C64B7">
      <w:pPr>
        <w:jc w:val="center"/>
        <w:rPr>
          <w:b/>
          <w:lang w:eastAsia="ar-SA"/>
        </w:rPr>
      </w:pPr>
    </w:p>
    <w:p w:rsidR="008C7DBA" w:rsidRDefault="008C7DBA" w:rsidP="009C64B7">
      <w:pPr>
        <w:jc w:val="center"/>
        <w:rPr>
          <w:b/>
          <w:lang w:eastAsia="ar-SA"/>
        </w:rPr>
      </w:pPr>
    </w:p>
    <w:p w:rsidR="008C7DBA" w:rsidRDefault="008C7DBA" w:rsidP="009C64B7">
      <w:pPr>
        <w:jc w:val="center"/>
        <w:rPr>
          <w:b/>
          <w:lang w:eastAsia="ar-SA"/>
        </w:rPr>
      </w:pPr>
    </w:p>
    <w:p w:rsidR="008C7DBA" w:rsidRDefault="008C7DBA" w:rsidP="009C64B7">
      <w:pPr>
        <w:jc w:val="center"/>
        <w:rPr>
          <w:b/>
          <w:lang w:eastAsia="ar-SA"/>
        </w:rPr>
      </w:pPr>
    </w:p>
    <w:p w:rsidR="008C7DBA" w:rsidRDefault="008C7DBA" w:rsidP="009C64B7">
      <w:pPr>
        <w:jc w:val="center"/>
        <w:rPr>
          <w:b/>
          <w:lang w:eastAsia="ar-SA"/>
        </w:rPr>
      </w:pPr>
    </w:p>
    <w:p w:rsidR="008C7DBA" w:rsidRDefault="008C7DBA" w:rsidP="009C64B7">
      <w:pPr>
        <w:jc w:val="center"/>
        <w:rPr>
          <w:b/>
          <w:lang w:eastAsia="ar-SA"/>
        </w:rPr>
      </w:pPr>
    </w:p>
    <w:p w:rsidR="008C7DBA" w:rsidRDefault="008C7DBA" w:rsidP="009C64B7">
      <w:pPr>
        <w:jc w:val="center"/>
        <w:rPr>
          <w:b/>
          <w:lang w:eastAsia="ar-SA"/>
        </w:rPr>
      </w:pPr>
    </w:p>
    <w:p w:rsidR="008C7DBA" w:rsidRDefault="008C7DBA" w:rsidP="009C64B7">
      <w:pPr>
        <w:jc w:val="center"/>
        <w:rPr>
          <w:b/>
          <w:lang w:eastAsia="ar-SA"/>
        </w:rPr>
      </w:pPr>
    </w:p>
    <w:p w:rsidR="008C7DBA" w:rsidRDefault="008C7DBA" w:rsidP="009C64B7">
      <w:pPr>
        <w:jc w:val="center"/>
        <w:rPr>
          <w:b/>
          <w:lang w:eastAsia="ar-SA"/>
        </w:rPr>
      </w:pPr>
    </w:p>
    <w:p w:rsidR="008C7DBA" w:rsidRDefault="00C61207" w:rsidP="009C64B7">
      <w:pPr>
        <w:jc w:val="center"/>
        <w:rPr>
          <w:b/>
          <w:lang w:eastAsia="ar-SA"/>
        </w:rPr>
      </w:pPr>
      <w:r w:rsidRPr="00C61207">
        <w:rPr>
          <w:rFonts w:ascii="Arial" w:hAnsi="Arial" w:cs="Arial"/>
          <w:noProof/>
          <w:sz w:val="20"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e 2" o:spid="_x0000_s1027" type="#_x0000_t202" style="position:absolute;left:0;text-align:left;margin-left:0;margin-top:-3.75pt;width:756pt;height:73.5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" strokeweight="1.25pt">
            <v:shadow on="t" color="black" obscured="t"/>
            <v:textbox style="mso-next-textbox:#Texte 2">
              <w:txbxContent>
                <w:p w:rsidR="00657ADF" w:rsidRPr="001C475E" w:rsidRDefault="00657ADF" w:rsidP="00567C61">
                  <w:pPr>
                    <w:jc w:val="center"/>
                    <w:rPr>
                      <w:rFonts w:ascii="Bookman Old Style" w:hAnsi="Bookman Old Style"/>
                      <w:b/>
                      <w:bCs/>
                      <w:color w:val="800080"/>
                      <w:sz w:val="30"/>
                      <w:szCs w:val="30"/>
                    </w:rPr>
                  </w:pPr>
                  <w:r w:rsidRPr="00567C61">
                    <w:rPr>
                      <w:rFonts w:ascii="Bookman Old Style" w:hAnsi="Bookman Old Style" w:cs="Arial"/>
                      <w:b/>
                      <w:bCs/>
                      <w:sz w:val="30"/>
                      <w:szCs w:val="30"/>
                    </w:rPr>
                    <w:t xml:space="preserve">C- Programmation quadriennale des crédits de fonctionnement au titre du </w:t>
                  </w:r>
                  <w:r w:rsidR="00E74FB3" w:rsidRPr="00567C61">
                    <w:rPr>
                      <w:rFonts w:ascii="Bookman Old Style" w:hAnsi="Bookman Old Style"/>
                      <w:b/>
                      <w:bCs/>
                      <w:sz w:val="30"/>
                      <w:szCs w:val="30"/>
                    </w:rPr>
                    <w:t>Budget de la Recherche</w:t>
                  </w:r>
                  <w:r w:rsidR="00E74FB3">
                    <w:rPr>
                      <w:rFonts w:ascii="Bookman Old Style" w:hAnsi="Bookman Old Style"/>
                      <w:b/>
                      <w:bCs/>
                      <w:sz w:val="30"/>
                      <w:szCs w:val="30"/>
                    </w:rPr>
                    <w:t xml:space="preserve"> Scientifique et du Développement Technologique</w:t>
                  </w:r>
                  <w:r w:rsidR="00E74FB3" w:rsidRPr="001C475E">
                    <w:rPr>
                      <w:rFonts w:ascii="Bookman Old Style" w:hAnsi="Bookman Old Style" w:cs="Arial"/>
                      <w:b/>
                      <w:bCs/>
                      <w:color w:val="800080"/>
                      <w:sz w:val="30"/>
                      <w:szCs w:val="30"/>
                    </w:rPr>
                    <w:t xml:space="preserve"> </w:t>
                  </w:r>
                </w:p>
              </w:txbxContent>
            </v:textbox>
          </v:shape>
        </w:pict>
      </w:r>
    </w:p>
    <w:tbl>
      <w:tblPr>
        <w:tblW w:w="151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8"/>
        <w:gridCol w:w="486"/>
        <w:gridCol w:w="1280"/>
        <w:gridCol w:w="3250"/>
        <w:gridCol w:w="529"/>
        <w:gridCol w:w="1400"/>
        <w:gridCol w:w="494"/>
        <w:gridCol w:w="1132"/>
        <w:gridCol w:w="473"/>
        <w:gridCol w:w="1785"/>
        <w:gridCol w:w="2039"/>
        <w:gridCol w:w="61"/>
        <w:gridCol w:w="25"/>
        <w:gridCol w:w="1212"/>
        <w:gridCol w:w="488"/>
        <w:gridCol w:w="7"/>
      </w:tblGrid>
      <w:tr w:rsidR="00F5413B" w:rsidRPr="00540962" w:rsidTr="001A42C4">
        <w:trPr>
          <w:gridAfter w:val="2"/>
          <w:wAfter w:w="495" w:type="dxa"/>
          <w:trHeight w:val="330"/>
        </w:trPr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13B" w:rsidRPr="00540962" w:rsidRDefault="00F5413B" w:rsidP="001A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13B" w:rsidRPr="00540962" w:rsidRDefault="00F5413B" w:rsidP="001A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13B" w:rsidRPr="00540962" w:rsidRDefault="00F5413B" w:rsidP="001A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413B" w:rsidRPr="00540962" w:rsidRDefault="00F5413B" w:rsidP="001A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13B" w:rsidRPr="00540962" w:rsidRDefault="00F5413B" w:rsidP="001A42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13B" w:rsidRPr="00540962" w:rsidTr="001A42C4">
        <w:trPr>
          <w:gridAfter w:val="2"/>
          <w:wAfter w:w="495" w:type="dxa"/>
          <w:trHeight w:val="255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13B" w:rsidRPr="00540962" w:rsidRDefault="00F5413B" w:rsidP="001A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13B" w:rsidRPr="00540962" w:rsidRDefault="00F5413B" w:rsidP="001A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13B" w:rsidRPr="00540962" w:rsidRDefault="00F5413B" w:rsidP="001A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413B" w:rsidRPr="00540962" w:rsidRDefault="00F5413B" w:rsidP="001A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13B" w:rsidRPr="00540962" w:rsidRDefault="00F5413B" w:rsidP="001A42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13B" w:rsidRPr="00540962" w:rsidTr="001A42C4">
        <w:trPr>
          <w:gridAfter w:val="2"/>
          <w:wAfter w:w="495" w:type="dxa"/>
          <w:trHeight w:val="255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13B" w:rsidRPr="00540962" w:rsidRDefault="00F5413B" w:rsidP="001A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13B" w:rsidRPr="00540962" w:rsidRDefault="00F5413B" w:rsidP="001A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13B" w:rsidRPr="00540962" w:rsidRDefault="00F5413B" w:rsidP="001A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413B" w:rsidRPr="00540962" w:rsidRDefault="00F5413B" w:rsidP="001A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13B" w:rsidRPr="00540962" w:rsidRDefault="00F5413B" w:rsidP="001A42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13B" w:rsidRPr="00540962" w:rsidTr="001A42C4">
        <w:trPr>
          <w:gridAfter w:val="2"/>
          <w:wAfter w:w="495" w:type="dxa"/>
          <w:trHeight w:val="315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13B" w:rsidRPr="00540962" w:rsidRDefault="00F5413B" w:rsidP="001A42C4">
            <w:pPr>
              <w:rPr>
                <w:sz w:val="20"/>
                <w:szCs w:val="20"/>
              </w:rPr>
            </w:pPr>
          </w:p>
        </w:tc>
        <w:tc>
          <w:tcPr>
            <w:tcW w:w="5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13B" w:rsidRPr="00540962" w:rsidRDefault="00F5413B" w:rsidP="001A42C4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13B" w:rsidRPr="00540962" w:rsidRDefault="00F5413B" w:rsidP="001A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413B" w:rsidRPr="00540962" w:rsidRDefault="00F5413B" w:rsidP="001A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13B" w:rsidRPr="00540962" w:rsidRDefault="00F5413B" w:rsidP="001A42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13B" w:rsidRPr="00540962" w:rsidTr="001A42C4">
        <w:trPr>
          <w:gridAfter w:val="5"/>
          <w:wAfter w:w="1793" w:type="dxa"/>
          <w:trHeight w:val="465"/>
        </w:trPr>
        <w:tc>
          <w:tcPr>
            <w:tcW w:w="2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13B" w:rsidRPr="00BC1F3A" w:rsidRDefault="00F5413B" w:rsidP="001A42C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1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XSpec="right" w:tblpY="192"/>
              <w:tblOverlap w:val="never"/>
              <w:tblW w:w="1838" w:type="dxa"/>
              <w:tblLayout w:type="fixed"/>
              <w:tblLook w:val="01E0"/>
            </w:tblPr>
            <w:tblGrid>
              <w:gridCol w:w="1397"/>
              <w:gridCol w:w="441"/>
            </w:tblGrid>
            <w:tr w:rsidR="00F5413B" w:rsidRPr="00BC1F3A" w:rsidTr="001B353D">
              <w:trPr>
                <w:trHeight w:val="459"/>
              </w:trPr>
              <w:tc>
                <w:tcPr>
                  <w:tcW w:w="1397" w:type="dxa"/>
                  <w:vAlign w:val="center"/>
                </w:tcPr>
                <w:p w:rsidR="00F5413B" w:rsidRPr="00BC1F3A" w:rsidRDefault="00F5413B" w:rsidP="001A42C4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41" w:type="dxa"/>
                  <w:vAlign w:val="center"/>
                </w:tcPr>
                <w:p w:rsidR="00F5413B" w:rsidRPr="00BC1F3A" w:rsidRDefault="00F5413B" w:rsidP="001A42C4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F5413B" w:rsidRDefault="00F5413B" w:rsidP="001A42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5413B" w:rsidRDefault="00F5413B" w:rsidP="001A42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5413B" w:rsidRPr="00540962" w:rsidRDefault="00F5413B" w:rsidP="001A42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413B" w:rsidRPr="007A7787" w:rsidTr="001A42C4">
        <w:trPr>
          <w:trHeight w:val="1476"/>
        </w:trPr>
        <w:tc>
          <w:tcPr>
            <w:tcW w:w="97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textDirection w:val="tbRl"/>
            <w:vAlign w:val="center"/>
          </w:tcPr>
          <w:p w:rsidR="00F5413B" w:rsidRPr="00F5413B" w:rsidRDefault="00F5413B" w:rsidP="001A42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413B">
              <w:rPr>
                <w:rFonts w:ascii="Arial" w:hAnsi="Arial" w:cs="Arial"/>
                <w:b/>
                <w:bCs/>
                <w:sz w:val="20"/>
                <w:szCs w:val="20"/>
              </w:rPr>
              <w:t>Numéro</w:t>
            </w:r>
          </w:p>
        </w:tc>
        <w:tc>
          <w:tcPr>
            <w:tcW w:w="505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413B" w:rsidRPr="00346B27" w:rsidRDefault="00F5413B" w:rsidP="001A42C4">
            <w:pPr>
              <w:ind w:hanging="4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6B27">
              <w:rPr>
                <w:rFonts w:ascii="Arial" w:hAnsi="Arial" w:cs="Arial"/>
                <w:b/>
                <w:bCs/>
                <w:sz w:val="20"/>
                <w:szCs w:val="20"/>
              </w:rPr>
              <w:t>Intitule des postes de dépenses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  <w:vAlign w:val="center"/>
          </w:tcPr>
          <w:p w:rsidR="00F5413B" w:rsidRPr="00346B27" w:rsidRDefault="00F5413B" w:rsidP="001A42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6B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Crédits </w:t>
            </w:r>
          </w:p>
          <w:p w:rsidR="00F5413B" w:rsidRPr="00346B27" w:rsidRDefault="00F5413B" w:rsidP="001A42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6B27">
              <w:rPr>
                <w:rFonts w:ascii="Arial" w:hAnsi="Arial" w:cs="Arial"/>
                <w:b/>
                <w:bCs/>
                <w:sz w:val="20"/>
                <w:szCs w:val="20"/>
              </w:rPr>
              <w:t>demandés pour 2023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</w:tcBorders>
            <w:vAlign w:val="center"/>
          </w:tcPr>
          <w:p w:rsidR="00F5413B" w:rsidRPr="00346B27" w:rsidRDefault="00F5413B" w:rsidP="001A42C4">
            <w:pPr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B27">
              <w:rPr>
                <w:rFonts w:ascii="Arial" w:hAnsi="Arial" w:cs="Arial"/>
                <w:b/>
                <w:bCs/>
                <w:sz w:val="20"/>
                <w:szCs w:val="20"/>
              </w:rPr>
              <w:t>Crédits demandés pour 2024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vAlign w:val="center"/>
          </w:tcPr>
          <w:p w:rsidR="00F5413B" w:rsidRPr="00346B27" w:rsidRDefault="00F5413B" w:rsidP="001A42C4">
            <w:pPr>
              <w:bidi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B27">
              <w:rPr>
                <w:rFonts w:ascii="Arial" w:hAnsi="Arial" w:cs="Arial"/>
                <w:b/>
                <w:bCs/>
                <w:sz w:val="20"/>
                <w:szCs w:val="20"/>
              </w:rPr>
              <w:t>Crédits demandés pour 2025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</w:tcBorders>
            <w:vAlign w:val="center"/>
          </w:tcPr>
          <w:p w:rsidR="00F5413B" w:rsidRPr="00346B27" w:rsidRDefault="00F5413B" w:rsidP="001A42C4">
            <w:pPr>
              <w:ind w:left="497" w:hanging="4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6B27">
              <w:rPr>
                <w:rFonts w:ascii="Arial" w:hAnsi="Arial" w:cs="Arial"/>
                <w:b/>
                <w:bCs/>
                <w:sz w:val="20"/>
                <w:szCs w:val="20"/>
              </w:rPr>
              <w:t>Crédits</w:t>
            </w:r>
          </w:p>
          <w:p w:rsidR="00F5413B" w:rsidRPr="00346B27" w:rsidRDefault="00F5413B" w:rsidP="001A42C4">
            <w:pPr>
              <w:ind w:left="497" w:hanging="4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6B27">
              <w:rPr>
                <w:rFonts w:ascii="Arial" w:hAnsi="Arial" w:cs="Arial"/>
                <w:b/>
                <w:bCs/>
                <w:sz w:val="20"/>
                <w:szCs w:val="20"/>
              </w:rPr>
              <w:t>demandés pour</w:t>
            </w:r>
          </w:p>
          <w:p w:rsidR="00F5413B" w:rsidRPr="00346B27" w:rsidRDefault="00F5413B" w:rsidP="001A42C4">
            <w:pPr>
              <w:ind w:left="497" w:hanging="426"/>
              <w:jc w:val="center"/>
              <w:rPr>
                <w:rFonts w:ascii="Arial" w:hAnsi="Arial" w:cs="Arial"/>
                <w:b/>
                <w:bCs/>
              </w:rPr>
            </w:pPr>
            <w:r w:rsidRPr="00346B27">
              <w:rPr>
                <w:rFonts w:ascii="Arial" w:hAnsi="Arial" w:cs="Arial"/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</w:tcBorders>
            <w:vAlign w:val="center"/>
          </w:tcPr>
          <w:p w:rsidR="00F5413B" w:rsidRPr="00346B27" w:rsidRDefault="00F5413B" w:rsidP="001A42C4">
            <w:pPr>
              <w:ind w:hanging="426"/>
              <w:jc w:val="center"/>
              <w:rPr>
                <w:rFonts w:ascii="Arial" w:hAnsi="Arial" w:cs="Arial"/>
                <w:b/>
                <w:bCs/>
              </w:rPr>
            </w:pPr>
            <w:r w:rsidRPr="00346B27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F5413B" w:rsidRPr="00FB5A3F" w:rsidTr="00CD7B2D">
        <w:trPr>
          <w:trHeight w:val="625"/>
        </w:trPr>
        <w:tc>
          <w:tcPr>
            <w:tcW w:w="974" w:type="dxa"/>
            <w:gridSpan w:val="2"/>
            <w:shd w:val="clear" w:color="auto" w:fill="auto"/>
            <w:noWrap/>
            <w:vAlign w:val="center"/>
          </w:tcPr>
          <w:p w:rsidR="00F5413B" w:rsidRPr="00F5413B" w:rsidRDefault="00F5413B" w:rsidP="001A4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13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59" w:type="dxa"/>
            <w:gridSpan w:val="3"/>
            <w:shd w:val="clear" w:color="auto" w:fill="auto"/>
            <w:vAlign w:val="center"/>
          </w:tcPr>
          <w:p w:rsidR="00F5413B" w:rsidRPr="000C4879" w:rsidRDefault="00F5413B" w:rsidP="001A42C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Pr="00141777">
              <w:rPr>
                <w:rFonts w:ascii="Tahoma" w:eastAsia="Times-Roman" w:hAnsi="Tahoma" w:cs="Tahoma"/>
                <w:sz w:val="20"/>
                <w:szCs w:val="20"/>
              </w:rPr>
              <w:t>Remboursement de Frais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:rsidR="00F5413B" w:rsidRPr="000C432F" w:rsidRDefault="00F5413B" w:rsidP="001A42C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C432F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05" w:type="dxa"/>
            <w:gridSpan w:val="2"/>
            <w:shd w:val="clear" w:color="auto" w:fill="auto"/>
            <w:noWrap/>
            <w:vAlign w:val="center"/>
          </w:tcPr>
          <w:p w:rsidR="00F5413B" w:rsidRPr="000C432F" w:rsidRDefault="00F5413B" w:rsidP="001A42C4">
            <w:pPr>
              <w:rPr>
                <w:rFonts w:ascii="Wingdings" w:hAnsi="Wingdings" w:cs="Arial"/>
                <w:color w:val="FF0000"/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F5413B" w:rsidRPr="000C432F" w:rsidRDefault="00F5413B" w:rsidP="001A42C4">
            <w:pPr>
              <w:rPr>
                <w:rFonts w:ascii="Wingdings" w:hAnsi="Wingdings" w:cs="Arial"/>
                <w:color w:val="FF0000"/>
                <w:sz w:val="18"/>
                <w:szCs w:val="18"/>
              </w:rPr>
            </w:pPr>
          </w:p>
        </w:tc>
        <w:tc>
          <w:tcPr>
            <w:tcW w:w="2100" w:type="dxa"/>
            <w:gridSpan w:val="2"/>
          </w:tcPr>
          <w:p w:rsidR="00F5413B" w:rsidRPr="000C432F" w:rsidRDefault="00F5413B" w:rsidP="001A42C4">
            <w:pPr>
              <w:rPr>
                <w:rFonts w:ascii="Wingdings" w:hAnsi="Wingdings" w:cs="Arial"/>
                <w:color w:val="FF0000"/>
                <w:sz w:val="18"/>
                <w:szCs w:val="18"/>
              </w:rPr>
            </w:pPr>
          </w:p>
        </w:tc>
        <w:tc>
          <w:tcPr>
            <w:tcW w:w="1732" w:type="dxa"/>
            <w:gridSpan w:val="4"/>
            <w:shd w:val="clear" w:color="auto" w:fill="auto"/>
            <w:vAlign w:val="center"/>
          </w:tcPr>
          <w:p w:rsidR="00F5413B" w:rsidRPr="000C432F" w:rsidRDefault="00F5413B" w:rsidP="001A42C4">
            <w:pPr>
              <w:rPr>
                <w:rFonts w:ascii="Wingdings" w:hAnsi="Wingdings" w:cs="Arial"/>
                <w:color w:val="FF0000"/>
                <w:sz w:val="18"/>
                <w:szCs w:val="18"/>
              </w:rPr>
            </w:pPr>
          </w:p>
        </w:tc>
      </w:tr>
      <w:tr w:rsidR="00F5413B" w:rsidRPr="00FB5A3F" w:rsidTr="001A42C4">
        <w:trPr>
          <w:trHeight w:val="528"/>
        </w:trPr>
        <w:tc>
          <w:tcPr>
            <w:tcW w:w="974" w:type="dxa"/>
            <w:gridSpan w:val="2"/>
            <w:shd w:val="clear" w:color="auto" w:fill="auto"/>
            <w:noWrap/>
            <w:vAlign w:val="center"/>
          </w:tcPr>
          <w:p w:rsidR="00F5413B" w:rsidRPr="00F5413B" w:rsidRDefault="00F5413B" w:rsidP="001A4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13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59" w:type="dxa"/>
            <w:gridSpan w:val="3"/>
            <w:shd w:val="clear" w:color="auto" w:fill="auto"/>
            <w:vAlign w:val="center"/>
          </w:tcPr>
          <w:p w:rsidR="00F5413B" w:rsidRPr="000C4879" w:rsidRDefault="00F5413B" w:rsidP="001A42C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Pr="00080D61">
              <w:rPr>
                <w:rFonts w:ascii="Tahoma" w:eastAsia="Times-Roman" w:hAnsi="Tahoma" w:cs="Tahoma"/>
                <w:sz w:val="20"/>
                <w:szCs w:val="20"/>
              </w:rPr>
              <w:t>Fournitures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:rsidR="00F5413B" w:rsidRPr="000C432F" w:rsidRDefault="00F5413B" w:rsidP="001A42C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C432F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05" w:type="dxa"/>
            <w:gridSpan w:val="2"/>
            <w:shd w:val="clear" w:color="auto" w:fill="auto"/>
            <w:noWrap/>
            <w:vAlign w:val="bottom"/>
          </w:tcPr>
          <w:p w:rsidR="00F5413B" w:rsidRPr="000C432F" w:rsidRDefault="00F5413B" w:rsidP="001A42C4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:rsidR="00F5413B" w:rsidRPr="000C432F" w:rsidRDefault="00F5413B" w:rsidP="001A42C4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100" w:type="dxa"/>
            <w:gridSpan w:val="2"/>
          </w:tcPr>
          <w:p w:rsidR="00F5413B" w:rsidRPr="000C432F" w:rsidRDefault="00F5413B" w:rsidP="001A42C4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732" w:type="dxa"/>
            <w:gridSpan w:val="4"/>
            <w:shd w:val="clear" w:color="auto" w:fill="auto"/>
            <w:vAlign w:val="bottom"/>
          </w:tcPr>
          <w:p w:rsidR="00F5413B" w:rsidRPr="000C432F" w:rsidRDefault="00F5413B" w:rsidP="001A42C4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F5413B" w:rsidRPr="00FB5A3F" w:rsidTr="00CD7B2D">
        <w:trPr>
          <w:trHeight w:val="586"/>
        </w:trPr>
        <w:tc>
          <w:tcPr>
            <w:tcW w:w="974" w:type="dxa"/>
            <w:gridSpan w:val="2"/>
            <w:shd w:val="clear" w:color="auto" w:fill="auto"/>
            <w:noWrap/>
            <w:vAlign w:val="center"/>
          </w:tcPr>
          <w:p w:rsidR="00F5413B" w:rsidRPr="00F5413B" w:rsidRDefault="00F5413B" w:rsidP="001A4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13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59" w:type="dxa"/>
            <w:gridSpan w:val="3"/>
            <w:shd w:val="clear" w:color="auto" w:fill="auto"/>
            <w:noWrap/>
            <w:vAlign w:val="center"/>
          </w:tcPr>
          <w:p w:rsidR="00F5413B" w:rsidRPr="000C4879" w:rsidRDefault="00F5413B" w:rsidP="001A42C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Pr="00080D61">
              <w:rPr>
                <w:rFonts w:ascii="Tahoma" w:eastAsia="Times-Roman" w:hAnsi="Tahoma" w:cs="Tahoma"/>
                <w:sz w:val="20"/>
                <w:szCs w:val="20"/>
              </w:rPr>
              <w:t>Charges annexes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:rsidR="00F5413B" w:rsidRPr="000C432F" w:rsidRDefault="00F5413B" w:rsidP="001A42C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C432F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05" w:type="dxa"/>
            <w:gridSpan w:val="2"/>
            <w:shd w:val="clear" w:color="auto" w:fill="auto"/>
            <w:noWrap/>
            <w:vAlign w:val="center"/>
          </w:tcPr>
          <w:p w:rsidR="00F5413B" w:rsidRPr="000C432F" w:rsidRDefault="00F5413B" w:rsidP="001A42C4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F5413B" w:rsidRPr="000C432F" w:rsidRDefault="00F5413B" w:rsidP="001A42C4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100" w:type="dxa"/>
            <w:gridSpan w:val="2"/>
          </w:tcPr>
          <w:p w:rsidR="00F5413B" w:rsidRPr="000C432F" w:rsidRDefault="00F5413B" w:rsidP="001A42C4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732" w:type="dxa"/>
            <w:gridSpan w:val="4"/>
            <w:shd w:val="clear" w:color="auto" w:fill="auto"/>
            <w:vAlign w:val="center"/>
          </w:tcPr>
          <w:p w:rsidR="00F5413B" w:rsidRPr="000C432F" w:rsidRDefault="00F5413B" w:rsidP="001A42C4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F5413B" w:rsidRPr="00FB5A3F" w:rsidTr="00CD7B2D">
        <w:trPr>
          <w:trHeight w:val="695"/>
        </w:trPr>
        <w:tc>
          <w:tcPr>
            <w:tcW w:w="974" w:type="dxa"/>
            <w:gridSpan w:val="2"/>
            <w:shd w:val="clear" w:color="auto" w:fill="auto"/>
            <w:noWrap/>
            <w:vAlign w:val="center"/>
          </w:tcPr>
          <w:p w:rsidR="00F5413B" w:rsidRPr="00F5413B" w:rsidRDefault="00F5413B" w:rsidP="001A4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13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59" w:type="dxa"/>
            <w:gridSpan w:val="3"/>
            <w:shd w:val="clear" w:color="auto" w:fill="auto"/>
            <w:noWrap/>
            <w:vAlign w:val="center"/>
          </w:tcPr>
          <w:p w:rsidR="00F5413B" w:rsidRPr="000C4879" w:rsidRDefault="00F5413B" w:rsidP="001A42C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Pr="000C4879">
              <w:rPr>
                <w:rFonts w:ascii="Tahoma" w:eastAsia="Times-Roman" w:hAnsi="Tahoma" w:cs="Tahoma"/>
                <w:sz w:val="20"/>
                <w:szCs w:val="20"/>
              </w:rPr>
              <w:t xml:space="preserve"> </w:t>
            </w:r>
            <w:r w:rsidRPr="00141777">
              <w:rPr>
                <w:rFonts w:ascii="Tahoma" w:eastAsia="Times-Roman" w:hAnsi="Tahoma" w:cs="Tahoma"/>
                <w:sz w:val="20"/>
                <w:szCs w:val="20"/>
              </w:rPr>
              <w:t>Parc automobile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:rsidR="00F5413B" w:rsidRPr="000C432F" w:rsidRDefault="00F5413B" w:rsidP="001A42C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C432F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05" w:type="dxa"/>
            <w:gridSpan w:val="2"/>
            <w:shd w:val="clear" w:color="auto" w:fill="auto"/>
            <w:noWrap/>
            <w:vAlign w:val="center"/>
          </w:tcPr>
          <w:p w:rsidR="00F5413B" w:rsidRPr="000C432F" w:rsidRDefault="00F5413B" w:rsidP="001A42C4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F5413B" w:rsidRPr="000C432F" w:rsidRDefault="00F5413B" w:rsidP="001A42C4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100" w:type="dxa"/>
            <w:gridSpan w:val="2"/>
          </w:tcPr>
          <w:p w:rsidR="00F5413B" w:rsidRPr="000C432F" w:rsidRDefault="00F5413B" w:rsidP="001A42C4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732" w:type="dxa"/>
            <w:gridSpan w:val="4"/>
            <w:shd w:val="clear" w:color="auto" w:fill="auto"/>
            <w:vAlign w:val="center"/>
          </w:tcPr>
          <w:p w:rsidR="00F5413B" w:rsidRPr="000C432F" w:rsidRDefault="00F5413B" w:rsidP="001A42C4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F5413B" w:rsidRPr="00FB5A3F" w:rsidTr="00CD7B2D">
        <w:trPr>
          <w:trHeight w:val="704"/>
        </w:trPr>
        <w:tc>
          <w:tcPr>
            <w:tcW w:w="974" w:type="dxa"/>
            <w:gridSpan w:val="2"/>
            <w:shd w:val="clear" w:color="auto" w:fill="auto"/>
            <w:noWrap/>
            <w:vAlign w:val="center"/>
          </w:tcPr>
          <w:p w:rsidR="00F5413B" w:rsidRPr="00F5413B" w:rsidRDefault="00F5413B" w:rsidP="001A4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13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059" w:type="dxa"/>
            <w:gridSpan w:val="3"/>
            <w:shd w:val="clear" w:color="auto" w:fill="auto"/>
            <w:noWrap/>
            <w:vAlign w:val="center"/>
          </w:tcPr>
          <w:p w:rsidR="00F5413B" w:rsidRDefault="00F5413B" w:rsidP="00626760">
            <w:pPr>
              <w:autoSpaceDE w:val="0"/>
              <w:autoSpaceDN w:val="0"/>
              <w:adjustRightInd w:val="0"/>
              <w:rPr>
                <w:rFonts w:ascii="Tahoma" w:eastAsia="Times-Roman" w:hAnsi="Tahoma" w:cs="Tahoma"/>
                <w:sz w:val="20"/>
                <w:szCs w:val="20"/>
              </w:rPr>
            </w:pPr>
            <w:r>
              <w:rPr>
                <w:rFonts w:ascii="Tahoma" w:eastAsia="Times-Roman" w:hAnsi="Tahoma" w:cs="Tahoma"/>
                <w:sz w:val="20"/>
                <w:szCs w:val="20"/>
              </w:rPr>
              <w:t xml:space="preserve">- </w:t>
            </w:r>
            <w:r w:rsidRPr="00972C33">
              <w:rPr>
                <w:rFonts w:ascii="Tahoma" w:eastAsia="Times-Roman" w:hAnsi="Tahoma" w:cs="Tahoma"/>
                <w:sz w:val="20"/>
                <w:szCs w:val="20"/>
              </w:rPr>
              <w:t xml:space="preserve">Frais </w:t>
            </w:r>
            <w:r w:rsidRPr="00567C61">
              <w:rPr>
                <w:rFonts w:ascii="Tahoma" w:eastAsia="Times-Roman" w:hAnsi="Tahoma" w:cs="Tahoma"/>
                <w:sz w:val="20"/>
                <w:szCs w:val="20"/>
              </w:rPr>
              <w:t>d</w:t>
            </w:r>
            <w:r w:rsidR="00626760" w:rsidRPr="00567C61">
              <w:rPr>
                <w:rFonts w:ascii="Tahoma" w:eastAsia="Times-Roman" w:hAnsi="Tahoma" w:cs="Tahoma"/>
                <w:sz w:val="20"/>
                <w:szCs w:val="20"/>
              </w:rPr>
              <w:t>e valorisation</w:t>
            </w:r>
            <w:r w:rsidRPr="00626760">
              <w:rPr>
                <w:rFonts w:ascii="Tahoma" w:eastAsia="Times-Roman" w:hAnsi="Tahoma" w:cs="Tahoma"/>
                <w:color w:val="FF0000"/>
                <w:sz w:val="20"/>
                <w:szCs w:val="20"/>
              </w:rPr>
              <w:t xml:space="preserve"> </w:t>
            </w:r>
            <w:r w:rsidRPr="00972C33">
              <w:rPr>
                <w:rFonts w:ascii="Tahoma" w:eastAsia="Times-Roman" w:hAnsi="Tahoma" w:cs="Tahoma"/>
                <w:sz w:val="20"/>
                <w:szCs w:val="20"/>
              </w:rPr>
              <w:t>et de développement technologique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:rsidR="00F5413B" w:rsidRPr="000C432F" w:rsidRDefault="00F5413B" w:rsidP="001A42C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shd w:val="clear" w:color="auto" w:fill="auto"/>
            <w:noWrap/>
            <w:vAlign w:val="center"/>
          </w:tcPr>
          <w:p w:rsidR="00F5413B" w:rsidRPr="000C432F" w:rsidRDefault="00F5413B" w:rsidP="001A42C4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F5413B" w:rsidRPr="000C432F" w:rsidRDefault="00F5413B" w:rsidP="001A42C4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100" w:type="dxa"/>
            <w:gridSpan w:val="2"/>
          </w:tcPr>
          <w:p w:rsidR="00F5413B" w:rsidRPr="000C432F" w:rsidRDefault="00F5413B" w:rsidP="001A42C4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732" w:type="dxa"/>
            <w:gridSpan w:val="4"/>
            <w:shd w:val="clear" w:color="auto" w:fill="auto"/>
            <w:vAlign w:val="center"/>
          </w:tcPr>
          <w:p w:rsidR="00F5413B" w:rsidRPr="000C432F" w:rsidRDefault="00F5413B" w:rsidP="001A42C4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F5413B" w:rsidRPr="00FB5A3F" w:rsidTr="001A42C4">
        <w:trPr>
          <w:trHeight w:val="99"/>
        </w:trPr>
        <w:tc>
          <w:tcPr>
            <w:tcW w:w="974" w:type="dxa"/>
            <w:gridSpan w:val="2"/>
            <w:shd w:val="clear" w:color="auto" w:fill="auto"/>
            <w:noWrap/>
            <w:vAlign w:val="center"/>
          </w:tcPr>
          <w:p w:rsidR="00F5413B" w:rsidRPr="00F5413B" w:rsidRDefault="00F5413B" w:rsidP="001A4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13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059" w:type="dxa"/>
            <w:gridSpan w:val="3"/>
            <w:shd w:val="clear" w:color="auto" w:fill="auto"/>
            <w:vAlign w:val="center"/>
          </w:tcPr>
          <w:p w:rsidR="00F5413B" w:rsidRDefault="00F5413B" w:rsidP="001A42C4">
            <w:pPr>
              <w:autoSpaceDE w:val="0"/>
              <w:autoSpaceDN w:val="0"/>
              <w:adjustRightInd w:val="0"/>
              <w:rPr>
                <w:rFonts w:ascii="Tahoma" w:eastAsia="Times-Roman" w:hAnsi="Tahoma" w:cs="Tahoma"/>
                <w:sz w:val="20"/>
                <w:szCs w:val="20"/>
              </w:rPr>
            </w:pPr>
            <w:r>
              <w:rPr>
                <w:rFonts w:ascii="Tahoma" w:eastAsia="Times-Roman" w:hAnsi="Tahoma" w:cs="Tahoma"/>
                <w:sz w:val="20"/>
                <w:szCs w:val="20"/>
              </w:rPr>
              <w:t>-Maintenance des équipements scientifiques et équipement informatique et matériel de reprographie  et d’impression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:rsidR="00F5413B" w:rsidRPr="000C432F" w:rsidRDefault="00F5413B" w:rsidP="001A42C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shd w:val="clear" w:color="auto" w:fill="auto"/>
            <w:noWrap/>
            <w:vAlign w:val="center"/>
          </w:tcPr>
          <w:p w:rsidR="00F5413B" w:rsidRPr="000C432F" w:rsidRDefault="00F5413B" w:rsidP="001A42C4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F5413B" w:rsidRPr="000C432F" w:rsidRDefault="00F5413B" w:rsidP="001A42C4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100" w:type="dxa"/>
            <w:gridSpan w:val="2"/>
          </w:tcPr>
          <w:p w:rsidR="00F5413B" w:rsidRPr="000C432F" w:rsidRDefault="00F5413B" w:rsidP="001A42C4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732" w:type="dxa"/>
            <w:gridSpan w:val="4"/>
            <w:shd w:val="clear" w:color="auto" w:fill="auto"/>
            <w:vAlign w:val="center"/>
          </w:tcPr>
          <w:p w:rsidR="00F5413B" w:rsidRPr="000C432F" w:rsidRDefault="00F5413B" w:rsidP="001A42C4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F5413B" w:rsidRPr="00FB5A3F" w:rsidTr="001A42C4">
        <w:trPr>
          <w:trHeight w:val="75"/>
        </w:trPr>
        <w:tc>
          <w:tcPr>
            <w:tcW w:w="974" w:type="dxa"/>
            <w:gridSpan w:val="2"/>
            <w:shd w:val="clear" w:color="auto" w:fill="auto"/>
            <w:noWrap/>
            <w:vAlign w:val="center"/>
          </w:tcPr>
          <w:p w:rsidR="00F5413B" w:rsidRPr="00F5413B" w:rsidRDefault="00F5413B" w:rsidP="001A4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13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059" w:type="dxa"/>
            <w:gridSpan w:val="3"/>
            <w:shd w:val="clear" w:color="auto" w:fill="auto"/>
            <w:vAlign w:val="center"/>
          </w:tcPr>
          <w:p w:rsidR="00F5413B" w:rsidRPr="000C4879" w:rsidRDefault="00F5413B" w:rsidP="001A42C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Times-Roman" w:hAnsi="Tahoma" w:cs="Tahoma"/>
                <w:sz w:val="20"/>
                <w:szCs w:val="20"/>
              </w:rPr>
              <w:t>-</w:t>
            </w:r>
            <w:r>
              <w:t xml:space="preserve"> </w:t>
            </w:r>
            <w:r w:rsidRPr="00972C33">
              <w:rPr>
                <w:rFonts w:ascii="Tahoma" w:eastAsia="Times-Roman" w:hAnsi="Tahoma" w:cs="Tahoma"/>
                <w:sz w:val="20"/>
                <w:szCs w:val="20"/>
              </w:rPr>
              <w:t>Renouvellement des équipements</w:t>
            </w:r>
            <w:r>
              <w:rPr>
                <w:rFonts w:ascii="Tahoma" w:eastAsia="Times-Roman" w:hAnsi="Tahoma" w:cs="Tahoma"/>
                <w:sz w:val="20"/>
                <w:szCs w:val="20"/>
              </w:rPr>
              <w:t xml:space="preserve"> informatique</w:t>
            </w:r>
            <w:r w:rsidR="00DF3E8F">
              <w:rPr>
                <w:rFonts w:ascii="Tahoma" w:eastAsia="Times-Roman" w:hAnsi="Tahoma" w:cs="Tahoma"/>
                <w:sz w:val="20"/>
                <w:szCs w:val="20"/>
              </w:rPr>
              <w:t>s</w:t>
            </w:r>
            <w:r>
              <w:rPr>
                <w:rFonts w:ascii="Tahoma" w:eastAsia="Times-Roman" w:hAnsi="Tahoma" w:cs="Tahoma"/>
                <w:sz w:val="20"/>
                <w:szCs w:val="20"/>
              </w:rPr>
              <w:t xml:space="preserve"> (</w:t>
            </w:r>
            <w:r w:rsidRPr="00972C33">
              <w:rPr>
                <w:rFonts w:ascii="Tahoma" w:eastAsia="Times-Roman" w:hAnsi="Tahoma" w:cs="Tahoma"/>
                <w:sz w:val="20"/>
                <w:szCs w:val="20"/>
              </w:rPr>
              <w:t xml:space="preserve">Renouvellement </w:t>
            </w:r>
            <w:r>
              <w:rPr>
                <w:rFonts w:ascii="Tahoma" w:eastAsia="Times-Roman" w:hAnsi="Tahoma" w:cs="Tahoma"/>
                <w:sz w:val="20"/>
                <w:szCs w:val="20"/>
              </w:rPr>
              <w:t>partiel dans le cadre des dépenses de fonctionnement</w:t>
            </w:r>
            <w:r w:rsidR="00DF3E8F">
              <w:rPr>
                <w:rFonts w:ascii="Tahoma" w:eastAsia="Times-Roman" w:hAnsi="Tahoma" w:cs="Tahoma"/>
                <w:sz w:val="20"/>
                <w:szCs w:val="20"/>
              </w:rPr>
              <w:t>)</w:t>
            </w:r>
          </w:p>
          <w:p w:rsidR="00F5413B" w:rsidRPr="000C4879" w:rsidRDefault="00F5413B" w:rsidP="001A42C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:rsidR="00F5413B" w:rsidRPr="000C432F" w:rsidRDefault="00F5413B" w:rsidP="001A42C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shd w:val="clear" w:color="auto" w:fill="auto"/>
            <w:noWrap/>
            <w:vAlign w:val="center"/>
          </w:tcPr>
          <w:p w:rsidR="00F5413B" w:rsidRPr="000C432F" w:rsidRDefault="00F5413B" w:rsidP="001A42C4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F5413B" w:rsidRPr="000C432F" w:rsidRDefault="00F5413B" w:rsidP="001A42C4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100" w:type="dxa"/>
            <w:gridSpan w:val="2"/>
          </w:tcPr>
          <w:p w:rsidR="00F5413B" w:rsidRPr="000C432F" w:rsidRDefault="00F5413B" w:rsidP="001A42C4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732" w:type="dxa"/>
            <w:gridSpan w:val="4"/>
            <w:shd w:val="clear" w:color="auto" w:fill="auto"/>
            <w:vAlign w:val="center"/>
          </w:tcPr>
          <w:p w:rsidR="00F5413B" w:rsidRPr="000C432F" w:rsidRDefault="00F5413B" w:rsidP="001A42C4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1A42C4" w:rsidTr="001A42C4">
        <w:trPr>
          <w:gridAfter w:val="1"/>
          <w:wAfter w:w="7" w:type="dxa"/>
          <w:trHeight w:val="600"/>
        </w:trPr>
        <w:tc>
          <w:tcPr>
            <w:tcW w:w="6033" w:type="dxa"/>
            <w:gridSpan w:val="5"/>
          </w:tcPr>
          <w:p w:rsidR="001A42C4" w:rsidRDefault="00185512" w:rsidP="00185512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  <w:r w:rsidRPr="00540962">
              <w:rPr>
                <w:rFonts w:ascii="Arial" w:hAnsi="Arial" w:cs="Arial"/>
                <w:b/>
                <w:bCs/>
                <w:sz w:val="20"/>
                <w:szCs w:val="20"/>
              </w:rPr>
              <w:t>TOTAL FONCTIONNEMENT</w:t>
            </w:r>
          </w:p>
        </w:tc>
        <w:tc>
          <w:tcPr>
            <w:tcW w:w="1894" w:type="dxa"/>
            <w:gridSpan w:val="2"/>
            <w:shd w:val="clear" w:color="auto" w:fill="auto"/>
          </w:tcPr>
          <w:p w:rsidR="001A42C4" w:rsidRDefault="001A42C4">
            <w:pPr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</w:p>
        </w:tc>
        <w:tc>
          <w:tcPr>
            <w:tcW w:w="1605" w:type="dxa"/>
            <w:gridSpan w:val="2"/>
            <w:shd w:val="clear" w:color="auto" w:fill="auto"/>
          </w:tcPr>
          <w:p w:rsidR="001A42C4" w:rsidRDefault="001A42C4">
            <w:pPr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</w:p>
        </w:tc>
        <w:tc>
          <w:tcPr>
            <w:tcW w:w="1785" w:type="dxa"/>
            <w:shd w:val="clear" w:color="auto" w:fill="auto"/>
          </w:tcPr>
          <w:p w:rsidR="001A42C4" w:rsidRDefault="001A42C4">
            <w:pPr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</w:p>
        </w:tc>
        <w:tc>
          <w:tcPr>
            <w:tcW w:w="2100" w:type="dxa"/>
            <w:gridSpan w:val="2"/>
            <w:shd w:val="clear" w:color="auto" w:fill="auto"/>
          </w:tcPr>
          <w:p w:rsidR="001A42C4" w:rsidRDefault="001A42C4">
            <w:pPr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</w:p>
        </w:tc>
        <w:tc>
          <w:tcPr>
            <w:tcW w:w="1725" w:type="dxa"/>
            <w:gridSpan w:val="3"/>
            <w:shd w:val="clear" w:color="auto" w:fill="auto"/>
          </w:tcPr>
          <w:p w:rsidR="001A42C4" w:rsidRDefault="001A42C4">
            <w:pPr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</w:p>
        </w:tc>
      </w:tr>
    </w:tbl>
    <w:p w:rsidR="00473162" w:rsidRDefault="00473162" w:rsidP="000C432F">
      <w:pPr>
        <w:tabs>
          <w:tab w:val="left" w:pos="420"/>
        </w:tabs>
        <w:suppressAutoHyphens/>
        <w:spacing w:before="120"/>
        <w:rPr>
          <w:rFonts w:ascii="Baskerville Old Face" w:hAnsi="Baskerville Old Face" w:cs="Tahoma"/>
          <w:b/>
          <w:bCs/>
          <w:sz w:val="30"/>
          <w:szCs w:val="30"/>
          <w:lang w:eastAsia="ar-SA"/>
        </w:rPr>
      </w:pPr>
    </w:p>
    <w:p w:rsidR="00473162" w:rsidRDefault="00473162" w:rsidP="000C432F">
      <w:pPr>
        <w:tabs>
          <w:tab w:val="left" w:pos="420"/>
        </w:tabs>
        <w:suppressAutoHyphens/>
        <w:spacing w:before="120"/>
        <w:rPr>
          <w:rFonts w:ascii="Baskerville Old Face" w:hAnsi="Baskerville Old Face" w:cs="Tahoma"/>
          <w:b/>
          <w:bCs/>
          <w:sz w:val="30"/>
          <w:szCs w:val="30"/>
          <w:lang w:eastAsia="ar-SA"/>
        </w:rPr>
      </w:pPr>
    </w:p>
    <w:p w:rsidR="002F0B24" w:rsidRPr="003063DD" w:rsidRDefault="002F0B24" w:rsidP="000C432F">
      <w:pPr>
        <w:tabs>
          <w:tab w:val="left" w:pos="420"/>
        </w:tabs>
        <w:suppressAutoHyphens/>
        <w:spacing w:before="120"/>
        <w:rPr>
          <w:rFonts w:ascii="Baskerville Old Face" w:hAnsi="Baskerville Old Face" w:cs="Tahoma"/>
          <w:b/>
          <w:bCs/>
          <w:sz w:val="30"/>
          <w:szCs w:val="30"/>
          <w:lang w:eastAsia="ar-SA"/>
        </w:rPr>
      </w:pPr>
      <w:r w:rsidRPr="003063DD">
        <w:rPr>
          <w:rFonts w:ascii="Baskerville Old Face" w:hAnsi="Baskerville Old Face" w:cs="Tahoma"/>
          <w:b/>
          <w:bCs/>
          <w:sz w:val="30"/>
          <w:szCs w:val="30"/>
          <w:lang w:eastAsia="ar-SA"/>
        </w:rPr>
        <w:lastRenderedPageBreak/>
        <w:t xml:space="preserve">D. Equipements </w:t>
      </w:r>
      <w:r w:rsidR="000C432F">
        <w:rPr>
          <w:rFonts w:ascii="Baskerville Old Face" w:hAnsi="Baskerville Old Face" w:cs="Tahoma"/>
          <w:b/>
          <w:bCs/>
          <w:sz w:val="30"/>
          <w:szCs w:val="30"/>
          <w:lang w:eastAsia="ar-SA"/>
        </w:rPr>
        <w:t>é</w:t>
      </w:r>
      <w:r w:rsidRPr="003063DD">
        <w:rPr>
          <w:rFonts w:ascii="Baskerville Old Face" w:hAnsi="Baskerville Old Face" w:cs="Tahoma"/>
          <w:b/>
          <w:bCs/>
          <w:sz w:val="30"/>
          <w:szCs w:val="30"/>
          <w:lang w:eastAsia="ar-SA"/>
        </w:rPr>
        <w:t>xistants</w:t>
      </w:r>
      <w:r w:rsidR="00892A37" w:rsidRPr="003063DD">
        <w:rPr>
          <w:rFonts w:ascii="Baskerville Old Face" w:hAnsi="Baskerville Old Face" w:cs="Tahoma"/>
          <w:b/>
          <w:bCs/>
          <w:sz w:val="30"/>
          <w:szCs w:val="30"/>
          <w:lang w:eastAsia="ar-SA"/>
        </w:rPr>
        <w:t xml:space="preserve"> au laboratoire.</w:t>
      </w:r>
    </w:p>
    <w:p w:rsidR="002F0B24" w:rsidRPr="003063DD" w:rsidRDefault="002F0B24" w:rsidP="00D06C65">
      <w:pPr>
        <w:tabs>
          <w:tab w:val="left" w:pos="420"/>
        </w:tabs>
        <w:suppressAutoHyphens/>
        <w:spacing w:before="120"/>
        <w:rPr>
          <w:rFonts w:ascii="Baskerville Old Face" w:hAnsi="Baskerville Old Face" w:cs="Tahoma"/>
          <w:b/>
          <w:bCs/>
          <w:sz w:val="30"/>
          <w:szCs w:val="3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5795"/>
        <w:gridCol w:w="1718"/>
        <w:gridCol w:w="3063"/>
        <w:gridCol w:w="1592"/>
        <w:gridCol w:w="2425"/>
      </w:tblGrid>
      <w:tr w:rsidR="002F0B24" w:rsidRPr="00BC1F3A">
        <w:tc>
          <w:tcPr>
            <w:tcW w:w="828" w:type="dxa"/>
          </w:tcPr>
          <w:p w:rsidR="002F0B24" w:rsidRPr="003063DD" w:rsidRDefault="004051B0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  <w:r w:rsidRPr="003063DD"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  <w:t>N°</w:t>
            </w:r>
          </w:p>
        </w:tc>
        <w:tc>
          <w:tcPr>
            <w:tcW w:w="6300" w:type="dxa"/>
          </w:tcPr>
          <w:p w:rsidR="002F0B24" w:rsidRPr="003063DD" w:rsidRDefault="00FA48A0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  <w:r w:rsidRPr="003063DD"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  <w:t>Marque</w:t>
            </w:r>
            <w:r w:rsidR="002F0B24" w:rsidRPr="003063DD"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  <w:t xml:space="preserve"> de L’équipement</w:t>
            </w:r>
            <w:r w:rsidR="00A01E70"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  <w:t xml:space="preserve"> </w:t>
            </w:r>
            <w:r w:rsidR="00657ADF" w:rsidRPr="003063DD"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  <w:t>et Principales</w:t>
            </w:r>
            <w:r w:rsidR="002F0B24" w:rsidRPr="003063DD"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  <w:t xml:space="preserve"> caractéristiques techniques</w:t>
            </w:r>
          </w:p>
        </w:tc>
        <w:tc>
          <w:tcPr>
            <w:tcW w:w="1620" w:type="dxa"/>
          </w:tcPr>
          <w:p w:rsidR="002F0B24" w:rsidRPr="003063DD" w:rsidRDefault="00FA48A0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  <w:r w:rsidRPr="003063DD"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  <w:t>Date d’acquisition</w:t>
            </w:r>
          </w:p>
        </w:tc>
        <w:tc>
          <w:tcPr>
            <w:tcW w:w="3235" w:type="dxa"/>
          </w:tcPr>
          <w:p w:rsidR="002F0B24" w:rsidRPr="00574FD0" w:rsidRDefault="002F0B24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  <w:r w:rsidRPr="00574FD0"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  <w:t>Etat de l’équipement</w:t>
            </w:r>
          </w:p>
          <w:p w:rsidR="004051B0" w:rsidRPr="00574FD0" w:rsidRDefault="004051B0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  <w:r w:rsidRPr="00574FD0"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  <w:t>(fonctionnel, en panne, réparable ou non)</w:t>
            </w:r>
          </w:p>
        </w:tc>
        <w:tc>
          <w:tcPr>
            <w:tcW w:w="725" w:type="dxa"/>
          </w:tcPr>
          <w:p w:rsidR="002F0B24" w:rsidRPr="00574FD0" w:rsidRDefault="002F0B24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  <w:r w:rsidRPr="00574FD0"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  <w:t>Tau</w:t>
            </w:r>
            <w:r w:rsidR="00FA48A0" w:rsidRPr="00574FD0"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  <w:t>x</w:t>
            </w:r>
            <w:r w:rsidRPr="00574FD0"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  <w:t xml:space="preserve"> d’utilisation</w:t>
            </w:r>
          </w:p>
        </w:tc>
        <w:tc>
          <w:tcPr>
            <w:tcW w:w="2520" w:type="dxa"/>
          </w:tcPr>
          <w:p w:rsidR="002F0B24" w:rsidRPr="003063DD" w:rsidRDefault="002F0B24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sz w:val="30"/>
                <w:szCs w:val="30"/>
                <w:lang w:eastAsia="ar-SA"/>
              </w:rPr>
            </w:pPr>
            <w:r w:rsidRPr="003063DD"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  <w:t>Coût d’acquisition</w:t>
            </w:r>
            <w:r w:rsidR="00EB6AE5" w:rsidRPr="003063DD"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  <w:t xml:space="preserve"> en DA</w:t>
            </w:r>
          </w:p>
        </w:tc>
      </w:tr>
      <w:tr w:rsidR="002F0B24" w:rsidRPr="00BC1F3A">
        <w:trPr>
          <w:trHeight w:val="861"/>
        </w:trPr>
        <w:tc>
          <w:tcPr>
            <w:tcW w:w="828" w:type="dxa"/>
            <w:textDirection w:val="btLr"/>
          </w:tcPr>
          <w:p w:rsidR="002F0B24" w:rsidRPr="003063DD" w:rsidRDefault="002F0B24" w:rsidP="00BC1F3A">
            <w:pPr>
              <w:tabs>
                <w:tab w:val="left" w:pos="420"/>
              </w:tabs>
              <w:suppressAutoHyphens/>
              <w:spacing w:before="120"/>
              <w:ind w:left="113" w:right="113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</w:p>
        </w:tc>
        <w:tc>
          <w:tcPr>
            <w:tcW w:w="6300" w:type="dxa"/>
          </w:tcPr>
          <w:p w:rsidR="002F0B24" w:rsidRPr="003063DD" w:rsidRDefault="002F0B24" w:rsidP="00BC1F3A">
            <w:pPr>
              <w:tabs>
                <w:tab w:val="left" w:pos="420"/>
              </w:tabs>
              <w:suppressAutoHyphens/>
              <w:spacing w:before="120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</w:p>
          <w:p w:rsidR="004051B0" w:rsidRPr="003063DD" w:rsidRDefault="004051B0" w:rsidP="00BC1F3A">
            <w:pPr>
              <w:tabs>
                <w:tab w:val="left" w:pos="420"/>
              </w:tabs>
              <w:suppressAutoHyphens/>
              <w:spacing w:before="120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</w:p>
          <w:p w:rsidR="004051B0" w:rsidRPr="003063DD" w:rsidRDefault="004051B0" w:rsidP="00BC1F3A">
            <w:pPr>
              <w:tabs>
                <w:tab w:val="left" w:pos="420"/>
              </w:tabs>
              <w:suppressAutoHyphens/>
              <w:spacing w:before="120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</w:p>
        </w:tc>
        <w:tc>
          <w:tcPr>
            <w:tcW w:w="1620" w:type="dxa"/>
          </w:tcPr>
          <w:p w:rsidR="002F0B24" w:rsidRPr="003063DD" w:rsidRDefault="002F0B24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</w:p>
        </w:tc>
        <w:tc>
          <w:tcPr>
            <w:tcW w:w="3235" w:type="dxa"/>
          </w:tcPr>
          <w:p w:rsidR="002F0B24" w:rsidRPr="003063DD" w:rsidRDefault="002F0B24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</w:p>
        </w:tc>
        <w:tc>
          <w:tcPr>
            <w:tcW w:w="725" w:type="dxa"/>
          </w:tcPr>
          <w:p w:rsidR="002F0B24" w:rsidRPr="003063DD" w:rsidRDefault="002F0B24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</w:p>
        </w:tc>
        <w:tc>
          <w:tcPr>
            <w:tcW w:w="2520" w:type="dxa"/>
          </w:tcPr>
          <w:p w:rsidR="002F0B24" w:rsidRPr="003063DD" w:rsidRDefault="002F0B24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</w:p>
        </w:tc>
      </w:tr>
    </w:tbl>
    <w:p w:rsidR="002F0B24" w:rsidRPr="00DE62DE" w:rsidRDefault="002F0B24" w:rsidP="000564C3">
      <w:pPr>
        <w:tabs>
          <w:tab w:val="left" w:pos="420"/>
        </w:tabs>
        <w:suppressAutoHyphens/>
        <w:spacing w:before="120"/>
        <w:rPr>
          <w:rFonts w:ascii="Baskerville Old Face" w:hAnsi="Baskerville Old Face" w:cs="Tahoma"/>
          <w:b/>
          <w:bCs/>
          <w:color w:val="FF6600"/>
          <w:sz w:val="22"/>
          <w:szCs w:val="22"/>
          <w:lang w:eastAsia="ar-SA"/>
        </w:rPr>
      </w:pPr>
    </w:p>
    <w:p w:rsidR="00942642" w:rsidRPr="00574FD0" w:rsidRDefault="00EB6AE5" w:rsidP="001C4510">
      <w:pPr>
        <w:tabs>
          <w:tab w:val="left" w:pos="420"/>
        </w:tabs>
        <w:suppressAutoHyphens/>
        <w:spacing w:before="120"/>
        <w:rPr>
          <w:rFonts w:ascii="Baskerville Old Face" w:hAnsi="Baskerville Old Face" w:cs="Tahoma"/>
          <w:b/>
          <w:bCs/>
          <w:sz w:val="30"/>
          <w:szCs w:val="30"/>
          <w:lang w:eastAsia="ar-SA"/>
        </w:rPr>
      </w:pPr>
      <w:r w:rsidRPr="00574FD0">
        <w:rPr>
          <w:rFonts w:ascii="Baskerville Old Face" w:hAnsi="Baskerville Old Face" w:cs="Tahoma"/>
          <w:b/>
          <w:bCs/>
          <w:sz w:val="30"/>
          <w:szCs w:val="30"/>
          <w:lang w:eastAsia="ar-SA"/>
        </w:rPr>
        <w:t>E</w:t>
      </w:r>
      <w:r w:rsidR="00074EB5" w:rsidRPr="00574FD0">
        <w:rPr>
          <w:rFonts w:ascii="Baskerville Old Face" w:hAnsi="Baskerville Old Face" w:cs="Tahoma"/>
          <w:b/>
          <w:bCs/>
          <w:sz w:val="30"/>
          <w:szCs w:val="30"/>
          <w:lang w:eastAsia="ar-SA"/>
        </w:rPr>
        <w:t xml:space="preserve">- </w:t>
      </w:r>
      <w:r w:rsidR="000564C3" w:rsidRPr="00574FD0">
        <w:rPr>
          <w:rFonts w:ascii="Baskerville Old Face" w:hAnsi="Baskerville Old Face" w:cs="Tahoma"/>
          <w:b/>
          <w:bCs/>
          <w:sz w:val="30"/>
          <w:szCs w:val="30"/>
          <w:lang w:eastAsia="ar-SA"/>
        </w:rPr>
        <w:t>Complément</w:t>
      </w:r>
      <w:r w:rsidR="001C4510" w:rsidRPr="00574FD0">
        <w:rPr>
          <w:rFonts w:ascii="Baskerville Old Face" w:hAnsi="Baskerville Old Face" w:cs="Tahoma"/>
          <w:b/>
          <w:bCs/>
          <w:sz w:val="30"/>
          <w:szCs w:val="30"/>
          <w:lang w:eastAsia="ar-SA"/>
        </w:rPr>
        <w:t xml:space="preserve"> de</w:t>
      </w:r>
      <w:r w:rsidR="00942642" w:rsidRPr="00574FD0">
        <w:rPr>
          <w:rFonts w:ascii="Baskerville Old Face" w:hAnsi="Baskerville Old Face" w:cs="Tahoma"/>
          <w:b/>
          <w:bCs/>
          <w:sz w:val="30"/>
          <w:szCs w:val="30"/>
          <w:lang w:eastAsia="ar-SA"/>
        </w:rPr>
        <w:t xml:space="preserve">s </w:t>
      </w:r>
      <w:r w:rsidR="001C4510" w:rsidRPr="00574FD0">
        <w:rPr>
          <w:rFonts w:ascii="Baskerville Old Face" w:hAnsi="Baskerville Old Face" w:cs="Tahoma"/>
          <w:b/>
          <w:bCs/>
          <w:sz w:val="30"/>
          <w:szCs w:val="30"/>
          <w:lang w:eastAsia="ar-SA"/>
        </w:rPr>
        <w:t xml:space="preserve"> </w:t>
      </w:r>
      <w:r w:rsidR="00942642" w:rsidRPr="00574FD0">
        <w:rPr>
          <w:rFonts w:ascii="Baskerville Old Face" w:hAnsi="Baskerville Old Face" w:cs="Tahoma"/>
          <w:b/>
          <w:bCs/>
          <w:sz w:val="30"/>
          <w:szCs w:val="30"/>
          <w:lang w:eastAsia="ar-SA"/>
        </w:rPr>
        <w:t>é</w:t>
      </w:r>
      <w:r w:rsidR="001C4510" w:rsidRPr="00574FD0">
        <w:rPr>
          <w:rFonts w:ascii="Baskerville Old Face" w:hAnsi="Baskerville Old Face" w:cs="Tahoma"/>
          <w:b/>
          <w:bCs/>
          <w:sz w:val="30"/>
          <w:szCs w:val="30"/>
          <w:lang w:eastAsia="ar-SA"/>
        </w:rPr>
        <w:t>q</w:t>
      </w:r>
      <w:r w:rsidR="00942642" w:rsidRPr="00574FD0">
        <w:rPr>
          <w:rFonts w:ascii="Baskerville Old Face" w:hAnsi="Baskerville Old Face" w:cs="Tahoma"/>
          <w:b/>
          <w:bCs/>
          <w:sz w:val="30"/>
          <w:szCs w:val="30"/>
          <w:lang w:eastAsia="ar-SA"/>
        </w:rPr>
        <w:t xml:space="preserve">uipements </w:t>
      </w:r>
      <w:r w:rsidR="00D06C65" w:rsidRPr="00574FD0">
        <w:rPr>
          <w:rFonts w:ascii="Baskerville Old Face" w:hAnsi="Baskerville Old Face" w:cs="Tahoma"/>
          <w:b/>
          <w:bCs/>
          <w:sz w:val="30"/>
          <w:szCs w:val="30"/>
          <w:lang w:eastAsia="ar-SA"/>
        </w:rPr>
        <w:t>et accessoires</w:t>
      </w:r>
      <w:r w:rsidR="002449D9" w:rsidRPr="00574FD0">
        <w:rPr>
          <w:rFonts w:ascii="Baskerville Old Face" w:hAnsi="Baskerville Old Face" w:cs="Tahoma"/>
          <w:b/>
          <w:bCs/>
          <w:sz w:val="30"/>
          <w:szCs w:val="30"/>
          <w:lang w:eastAsia="ar-SA"/>
        </w:rPr>
        <w:t xml:space="preserve"> scientifiques et</w:t>
      </w:r>
      <w:r w:rsidR="00203A8F" w:rsidRPr="00574FD0">
        <w:rPr>
          <w:rFonts w:ascii="Baskerville Old Face" w:hAnsi="Baskerville Old Face" w:cs="Tahoma"/>
          <w:b/>
          <w:bCs/>
          <w:sz w:val="30"/>
          <w:szCs w:val="30"/>
          <w:lang w:eastAsia="ar-SA"/>
        </w:rPr>
        <w:t>/ ou</w:t>
      </w:r>
      <w:r w:rsidR="001C4510" w:rsidRPr="00574FD0">
        <w:rPr>
          <w:rFonts w:ascii="Baskerville Old Face" w:hAnsi="Baskerville Old Face" w:cs="Tahoma"/>
          <w:b/>
          <w:bCs/>
          <w:sz w:val="30"/>
          <w:szCs w:val="30"/>
          <w:lang w:eastAsia="ar-SA"/>
        </w:rPr>
        <w:t xml:space="preserve"> </w:t>
      </w:r>
      <w:r w:rsidR="00671A52" w:rsidRPr="00574FD0">
        <w:rPr>
          <w:rFonts w:ascii="Baskerville Old Face" w:hAnsi="Baskerville Old Face" w:cs="Tahoma"/>
          <w:b/>
          <w:bCs/>
          <w:sz w:val="30"/>
          <w:szCs w:val="30"/>
          <w:lang w:eastAsia="ar-SA"/>
        </w:rPr>
        <w:t>informatiques</w:t>
      </w:r>
      <w:r w:rsidR="00942642" w:rsidRPr="00574FD0">
        <w:rPr>
          <w:rFonts w:ascii="Baskerville Old Face" w:hAnsi="Baskerville Old Face" w:cs="Tahoma"/>
          <w:b/>
          <w:bCs/>
          <w:sz w:val="30"/>
          <w:szCs w:val="30"/>
          <w:lang w:eastAsia="ar-SA"/>
        </w:rPr>
        <w:t xml:space="preserve"> </w:t>
      </w:r>
      <w:r w:rsidR="001C4510" w:rsidRPr="00574FD0">
        <w:rPr>
          <w:rFonts w:ascii="Baskerville Old Face" w:hAnsi="Baskerville Old Face" w:cs="Tahoma"/>
          <w:b/>
          <w:bCs/>
          <w:sz w:val="30"/>
          <w:szCs w:val="30"/>
          <w:lang w:eastAsia="ar-SA"/>
        </w:rPr>
        <w:t xml:space="preserve">à </w:t>
      </w:r>
      <w:r w:rsidR="00942642" w:rsidRPr="00574FD0">
        <w:rPr>
          <w:rFonts w:ascii="Baskerville Old Face" w:hAnsi="Baskerville Old Face" w:cs="Tahoma"/>
          <w:b/>
          <w:bCs/>
          <w:sz w:val="30"/>
          <w:szCs w:val="30"/>
          <w:lang w:eastAsia="ar-SA"/>
        </w:rPr>
        <w:t>acquérir</w:t>
      </w:r>
    </w:p>
    <w:p w:rsidR="00671A52" w:rsidRPr="00574FD0" w:rsidRDefault="00671A52" w:rsidP="000564C3">
      <w:pPr>
        <w:tabs>
          <w:tab w:val="left" w:pos="420"/>
        </w:tabs>
        <w:suppressAutoHyphens/>
        <w:spacing w:before="120"/>
        <w:rPr>
          <w:rFonts w:ascii="Baskerville Old Face" w:hAnsi="Baskerville Old Face" w:cs="Tahoma"/>
          <w:b/>
          <w:bCs/>
          <w:sz w:val="30"/>
          <w:szCs w:val="3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300"/>
        <w:gridCol w:w="1620"/>
        <w:gridCol w:w="3960"/>
        <w:gridCol w:w="2520"/>
      </w:tblGrid>
      <w:tr w:rsidR="006674F8" w:rsidRPr="00574FD0">
        <w:tc>
          <w:tcPr>
            <w:tcW w:w="828" w:type="dxa"/>
          </w:tcPr>
          <w:p w:rsidR="006674F8" w:rsidRPr="00574FD0" w:rsidRDefault="006674F8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</w:p>
        </w:tc>
        <w:tc>
          <w:tcPr>
            <w:tcW w:w="6300" w:type="dxa"/>
          </w:tcPr>
          <w:p w:rsidR="006674F8" w:rsidRPr="00574FD0" w:rsidRDefault="006674F8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  <w:r w:rsidRPr="00574FD0"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  <w:t>Désignation de L’équipement</w:t>
            </w:r>
            <w:r w:rsidR="002B620D" w:rsidRPr="00574FD0"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  <w:t xml:space="preserve"> </w:t>
            </w:r>
            <w:r w:rsidR="00066F66" w:rsidRPr="00574FD0"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  <w:t xml:space="preserve">et </w:t>
            </w:r>
            <w:r w:rsidR="00D72DA8" w:rsidRPr="00574FD0"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  <w:t>Principales caractéristiques techniques</w:t>
            </w:r>
          </w:p>
        </w:tc>
        <w:tc>
          <w:tcPr>
            <w:tcW w:w="1620" w:type="dxa"/>
          </w:tcPr>
          <w:p w:rsidR="006674F8" w:rsidRPr="00574FD0" w:rsidRDefault="006674F8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  <w:r w:rsidRPr="00574FD0"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  <w:t>Nombre</w:t>
            </w:r>
          </w:p>
        </w:tc>
        <w:tc>
          <w:tcPr>
            <w:tcW w:w="3960" w:type="dxa"/>
          </w:tcPr>
          <w:p w:rsidR="006674F8" w:rsidRPr="00574FD0" w:rsidRDefault="00D72DA8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  <w:r w:rsidRPr="00574FD0"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  <w:t>Destiné à réaliser</w:t>
            </w:r>
          </w:p>
        </w:tc>
        <w:tc>
          <w:tcPr>
            <w:tcW w:w="2520" w:type="dxa"/>
          </w:tcPr>
          <w:p w:rsidR="006674F8" w:rsidRPr="00574FD0" w:rsidRDefault="006674F8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sz w:val="30"/>
                <w:szCs w:val="30"/>
                <w:lang w:eastAsia="ar-SA"/>
              </w:rPr>
            </w:pPr>
            <w:r w:rsidRPr="00574FD0"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  <w:t xml:space="preserve">Coût estimé en DA </w:t>
            </w:r>
            <w:r w:rsidRPr="00574FD0">
              <w:rPr>
                <w:rFonts w:ascii="Baskerville Old Face" w:hAnsi="Baskerville Old Face" w:cs="Tahoma"/>
                <w:sz w:val="30"/>
                <w:szCs w:val="30"/>
                <w:lang w:eastAsia="ar-SA"/>
              </w:rPr>
              <w:t>*</w:t>
            </w:r>
          </w:p>
        </w:tc>
      </w:tr>
      <w:tr w:rsidR="008743DD" w:rsidRPr="00BC1F3A">
        <w:trPr>
          <w:trHeight w:val="861"/>
        </w:trPr>
        <w:tc>
          <w:tcPr>
            <w:tcW w:w="828" w:type="dxa"/>
            <w:textDirection w:val="btLr"/>
          </w:tcPr>
          <w:p w:rsidR="008743DD" w:rsidRPr="003063DD" w:rsidRDefault="00FB4114" w:rsidP="00574FD0">
            <w:pPr>
              <w:tabs>
                <w:tab w:val="left" w:pos="420"/>
              </w:tabs>
              <w:suppressAutoHyphens/>
              <w:spacing w:before="120"/>
              <w:ind w:left="113" w:right="113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  <w:r w:rsidRPr="003063DD"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  <w:t>202</w:t>
            </w:r>
            <w:r w:rsidR="00574FD0"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  <w:t>3</w:t>
            </w:r>
          </w:p>
        </w:tc>
        <w:tc>
          <w:tcPr>
            <w:tcW w:w="6300" w:type="dxa"/>
          </w:tcPr>
          <w:p w:rsidR="008743DD" w:rsidRPr="003063DD" w:rsidRDefault="008743DD" w:rsidP="00BC1F3A">
            <w:pPr>
              <w:tabs>
                <w:tab w:val="left" w:pos="420"/>
              </w:tabs>
              <w:suppressAutoHyphens/>
              <w:spacing w:before="120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</w:p>
        </w:tc>
        <w:tc>
          <w:tcPr>
            <w:tcW w:w="1620" w:type="dxa"/>
          </w:tcPr>
          <w:p w:rsidR="008743DD" w:rsidRPr="003063DD" w:rsidRDefault="008743DD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</w:p>
        </w:tc>
        <w:tc>
          <w:tcPr>
            <w:tcW w:w="3960" w:type="dxa"/>
          </w:tcPr>
          <w:p w:rsidR="008743DD" w:rsidRPr="003063DD" w:rsidRDefault="008743DD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</w:p>
        </w:tc>
        <w:tc>
          <w:tcPr>
            <w:tcW w:w="2520" w:type="dxa"/>
          </w:tcPr>
          <w:p w:rsidR="008743DD" w:rsidRPr="003063DD" w:rsidRDefault="008743DD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</w:p>
        </w:tc>
      </w:tr>
      <w:tr w:rsidR="00692CE4" w:rsidRPr="00BC1F3A">
        <w:trPr>
          <w:trHeight w:val="1058"/>
        </w:trPr>
        <w:tc>
          <w:tcPr>
            <w:tcW w:w="828" w:type="dxa"/>
            <w:textDirection w:val="btLr"/>
          </w:tcPr>
          <w:p w:rsidR="00692CE4" w:rsidRPr="003063DD" w:rsidRDefault="00E35303" w:rsidP="00574FD0">
            <w:pPr>
              <w:tabs>
                <w:tab w:val="left" w:pos="420"/>
              </w:tabs>
              <w:suppressAutoHyphens/>
              <w:spacing w:before="120"/>
              <w:ind w:left="113" w:right="113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  <w:r w:rsidRPr="003063DD"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  <w:t>20</w:t>
            </w:r>
            <w:r w:rsidR="00FB4114" w:rsidRPr="003063DD"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  <w:t>2</w:t>
            </w:r>
            <w:r w:rsidR="00574FD0"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  <w:t>4</w:t>
            </w:r>
          </w:p>
        </w:tc>
        <w:tc>
          <w:tcPr>
            <w:tcW w:w="6300" w:type="dxa"/>
          </w:tcPr>
          <w:p w:rsidR="00692CE4" w:rsidRPr="003063DD" w:rsidRDefault="00692CE4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</w:p>
        </w:tc>
        <w:tc>
          <w:tcPr>
            <w:tcW w:w="1620" w:type="dxa"/>
          </w:tcPr>
          <w:p w:rsidR="00692CE4" w:rsidRPr="003063DD" w:rsidRDefault="00692CE4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</w:p>
        </w:tc>
        <w:tc>
          <w:tcPr>
            <w:tcW w:w="3960" w:type="dxa"/>
          </w:tcPr>
          <w:p w:rsidR="00692CE4" w:rsidRPr="003063DD" w:rsidRDefault="00692CE4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</w:p>
        </w:tc>
        <w:tc>
          <w:tcPr>
            <w:tcW w:w="2520" w:type="dxa"/>
          </w:tcPr>
          <w:p w:rsidR="00692CE4" w:rsidRPr="003063DD" w:rsidRDefault="00692CE4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</w:p>
        </w:tc>
      </w:tr>
      <w:tr w:rsidR="008743DD" w:rsidRPr="00BC1F3A">
        <w:trPr>
          <w:trHeight w:val="956"/>
        </w:trPr>
        <w:tc>
          <w:tcPr>
            <w:tcW w:w="828" w:type="dxa"/>
            <w:textDirection w:val="btLr"/>
          </w:tcPr>
          <w:p w:rsidR="008743DD" w:rsidRPr="003063DD" w:rsidRDefault="00E35303" w:rsidP="00574FD0">
            <w:pPr>
              <w:tabs>
                <w:tab w:val="left" w:pos="420"/>
              </w:tabs>
              <w:suppressAutoHyphens/>
              <w:spacing w:before="120"/>
              <w:ind w:left="113" w:right="113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  <w:r w:rsidRPr="003063DD"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  <w:t>20</w:t>
            </w:r>
            <w:r w:rsidR="0096382B" w:rsidRPr="003063DD"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  <w:t>2</w:t>
            </w:r>
            <w:r w:rsidR="00574FD0"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  <w:t>5</w:t>
            </w:r>
          </w:p>
        </w:tc>
        <w:tc>
          <w:tcPr>
            <w:tcW w:w="6300" w:type="dxa"/>
          </w:tcPr>
          <w:p w:rsidR="008743DD" w:rsidRPr="003063DD" w:rsidRDefault="008743DD" w:rsidP="00BC1F3A">
            <w:pPr>
              <w:tabs>
                <w:tab w:val="left" w:pos="420"/>
              </w:tabs>
              <w:suppressAutoHyphens/>
              <w:spacing w:before="120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</w:p>
        </w:tc>
        <w:tc>
          <w:tcPr>
            <w:tcW w:w="1620" w:type="dxa"/>
          </w:tcPr>
          <w:p w:rsidR="008743DD" w:rsidRPr="003063DD" w:rsidRDefault="008743DD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</w:p>
        </w:tc>
        <w:tc>
          <w:tcPr>
            <w:tcW w:w="3960" w:type="dxa"/>
          </w:tcPr>
          <w:p w:rsidR="008743DD" w:rsidRPr="003063DD" w:rsidRDefault="008743DD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</w:p>
        </w:tc>
        <w:tc>
          <w:tcPr>
            <w:tcW w:w="2520" w:type="dxa"/>
          </w:tcPr>
          <w:p w:rsidR="008743DD" w:rsidRPr="003063DD" w:rsidRDefault="008743DD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</w:p>
        </w:tc>
      </w:tr>
      <w:tr w:rsidR="00696C71" w:rsidRPr="00BC1F3A">
        <w:trPr>
          <w:trHeight w:val="956"/>
        </w:trPr>
        <w:tc>
          <w:tcPr>
            <w:tcW w:w="828" w:type="dxa"/>
            <w:textDirection w:val="btLr"/>
          </w:tcPr>
          <w:p w:rsidR="00696C71" w:rsidRPr="003063DD" w:rsidRDefault="00696C71" w:rsidP="00574FD0">
            <w:pPr>
              <w:tabs>
                <w:tab w:val="left" w:pos="420"/>
              </w:tabs>
              <w:suppressAutoHyphens/>
              <w:spacing w:before="120"/>
              <w:ind w:left="113" w:right="113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  <w:r w:rsidRPr="003063DD"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  <w:t>202</w:t>
            </w:r>
            <w:r w:rsidR="00574FD0"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  <w:t>6</w:t>
            </w:r>
          </w:p>
        </w:tc>
        <w:tc>
          <w:tcPr>
            <w:tcW w:w="6300" w:type="dxa"/>
          </w:tcPr>
          <w:p w:rsidR="00696C71" w:rsidRPr="003063DD" w:rsidRDefault="00696C71" w:rsidP="00BC1F3A">
            <w:pPr>
              <w:tabs>
                <w:tab w:val="left" w:pos="420"/>
              </w:tabs>
              <w:suppressAutoHyphens/>
              <w:spacing w:before="120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</w:p>
        </w:tc>
        <w:tc>
          <w:tcPr>
            <w:tcW w:w="1620" w:type="dxa"/>
          </w:tcPr>
          <w:p w:rsidR="00696C71" w:rsidRPr="003063DD" w:rsidRDefault="00696C71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</w:p>
        </w:tc>
        <w:tc>
          <w:tcPr>
            <w:tcW w:w="3960" w:type="dxa"/>
          </w:tcPr>
          <w:p w:rsidR="00696C71" w:rsidRPr="003063DD" w:rsidRDefault="00696C71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</w:p>
        </w:tc>
        <w:tc>
          <w:tcPr>
            <w:tcW w:w="2520" w:type="dxa"/>
          </w:tcPr>
          <w:p w:rsidR="00696C71" w:rsidRPr="003063DD" w:rsidRDefault="00696C71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</w:p>
        </w:tc>
      </w:tr>
    </w:tbl>
    <w:p w:rsidR="00942642" w:rsidRPr="003063DD" w:rsidRDefault="006674F8" w:rsidP="00657AF1">
      <w:pPr>
        <w:numPr>
          <w:ilvl w:val="0"/>
          <w:numId w:val="14"/>
        </w:numPr>
        <w:tabs>
          <w:tab w:val="left" w:pos="420"/>
        </w:tabs>
        <w:suppressAutoHyphens/>
        <w:spacing w:before="120"/>
        <w:rPr>
          <w:rFonts w:ascii="Baskerville Old Face" w:hAnsi="Baskerville Old Face" w:cs="Tahoma"/>
          <w:lang w:eastAsia="ar-SA"/>
        </w:rPr>
      </w:pPr>
      <w:r w:rsidRPr="003063DD">
        <w:rPr>
          <w:rFonts w:ascii="Baskerville Old Face" w:hAnsi="Baskerville Old Face" w:cs="Tahoma"/>
          <w:lang w:eastAsia="ar-SA"/>
        </w:rPr>
        <w:t xml:space="preserve">Joindre facture </w:t>
      </w:r>
      <w:r w:rsidR="00BC0BAD" w:rsidRPr="003063DD">
        <w:rPr>
          <w:rFonts w:ascii="Baskerville Old Face" w:hAnsi="Baskerville Old Face" w:cs="Tahoma"/>
          <w:lang w:eastAsia="ar-SA"/>
        </w:rPr>
        <w:t>pro forma</w:t>
      </w:r>
      <w:r w:rsidRPr="003063DD">
        <w:rPr>
          <w:rFonts w:ascii="Baskerville Old Face" w:hAnsi="Baskerville Old Face" w:cs="Tahoma"/>
          <w:lang w:eastAsia="ar-SA"/>
        </w:rPr>
        <w:t xml:space="preserve"> si possible</w:t>
      </w:r>
      <w:r w:rsidR="00657AF1" w:rsidRPr="003063DD">
        <w:rPr>
          <w:rFonts w:ascii="Baskerville Old Face" w:hAnsi="Baskerville Old Face" w:cs="Tahoma"/>
          <w:lang w:eastAsia="ar-SA"/>
        </w:rPr>
        <w:t>.</w:t>
      </w:r>
    </w:p>
    <w:p w:rsidR="00657AF1" w:rsidRPr="003063DD" w:rsidRDefault="00657ADF" w:rsidP="00657AF1">
      <w:pPr>
        <w:tabs>
          <w:tab w:val="left" w:pos="420"/>
        </w:tabs>
        <w:suppressAutoHyphens/>
        <w:spacing w:before="120"/>
        <w:rPr>
          <w:rFonts w:ascii="Verdana" w:hAnsi="Verdana" w:cs="Tahoma"/>
          <w:b/>
          <w:bCs/>
          <w:lang w:eastAsia="ar-SA"/>
        </w:rPr>
      </w:pPr>
      <w:r w:rsidRPr="003063DD">
        <w:rPr>
          <w:rFonts w:ascii="Verdana" w:hAnsi="Verdana" w:cs="Tahoma"/>
          <w:b/>
          <w:bCs/>
          <w:lang w:eastAsia="ar-SA"/>
        </w:rPr>
        <w:lastRenderedPageBreak/>
        <w:t>F- Frais</w:t>
      </w:r>
      <w:r w:rsidR="00657AF1" w:rsidRPr="00657AF1">
        <w:rPr>
          <w:rFonts w:ascii="Verdana" w:hAnsi="Verdana" w:cs="Tahoma"/>
          <w:b/>
          <w:bCs/>
        </w:rPr>
        <w:t xml:space="preserve"> d'aménagement de locaux et d'installation d'équipements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2"/>
        <w:gridCol w:w="7693"/>
      </w:tblGrid>
      <w:tr w:rsidR="00657AF1" w:rsidRPr="00BC1F3A">
        <w:tc>
          <w:tcPr>
            <w:tcW w:w="7700" w:type="dxa"/>
            <w:shd w:val="clear" w:color="auto" w:fill="CCFFCC"/>
          </w:tcPr>
          <w:p w:rsidR="00657AF1" w:rsidRPr="003063DD" w:rsidRDefault="00657AF1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Verdana" w:hAnsi="Verdana" w:cs="Tahoma"/>
                <w:b/>
                <w:bCs/>
                <w:lang w:eastAsia="ar-SA"/>
              </w:rPr>
            </w:pPr>
            <w:r w:rsidRPr="003063DD">
              <w:rPr>
                <w:rFonts w:ascii="Verdana" w:hAnsi="Verdana" w:cs="Tahoma"/>
                <w:b/>
                <w:bCs/>
                <w:lang w:eastAsia="ar-SA"/>
              </w:rPr>
              <w:t>Description de l’opération</w:t>
            </w:r>
          </w:p>
        </w:tc>
        <w:tc>
          <w:tcPr>
            <w:tcW w:w="7701" w:type="dxa"/>
            <w:shd w:val="clear" w:color="auto" w:fill="CCFFCC"/>
          </w:tcPr>
          <w:p w:rsidR="00657AF1" w:rsidRPr="003063DD" w:rsidRDefault="00657AF1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Verdana" w:hAnsi="Verdana" w:cs="Tahoma"/>
                <w:b/>
                <w:bCs/>
                <w:lang w:eastAsia="ar-SA"/>
              </w:rPr>
            </w:pPr>
            <w:r w:rsidRPr="003063DD">
              <w:rPr>
                <w:rFonts w:ascii="Verdana" w:hAnsi="Verdana" w:cs="Tahoma"/>
                <w:b/>
                <w:bCs/>
                <w:lang w:eastAsia="ar-SA"/>
              </w:rPr>
              <w:t xml:space="preserve">Estimation administrative du coût de l’opération </w:t>
            </w:r>
          </w:p>
        </w:tc>
      </w:tr>
      <w:tr w:rsidR="00657AF1" w:rsidRPr="00BC1F3A">
        <w:tc>
          <w:tcPr>
            <w:tcW w:w="7700" w:type="dxa"/>
          </w:tcPr>
          <w:p w:rsidR="00657AF1" w:rsidRPr="003063DD" w:rsidRDefault="00657AF1" w:rsidP="00BC1F3A">
            <w:pPr>
              <w:tabs>
                <w:tab w:val="left" w:pos="420"/>
              </w:tabs>
              <w:suppressAutoHyphens/>
              <w:spacing w:before="120"/>
              <w:rPr>
                <w:rFonts w:ascii="Verdana" w:hAnsi="Verdana" w:cs="Tahoma"/>
                <w:b/>
                <w:bCs/>
                <w:lang w:eastAsia="ar-SA"/>
              </w:rPr>
            </w:pPr>
          </w:p>
        </w:tc>
        <w:tc>
          <w:tcPr>
            <w:tcW w:w="7701" w:type="dxa"/>
          </w:tcPr>
          <w:p w:rsidR="00657AF1" w:rsidRPr="003063DD" w:rsidRDefault="00657AF1" w:rsidP="00BC1F3A">
            <w:pPr>
              <w:tabs>
                <w:tab w:val="left" w:pos="420"/>
              </w:tabs>
              <w:suppressAutoHyphens/>
              <w:spacing w:before="120"/>
              <w:rPr>
                <w:rFonts w:ascii="Verdana" w:hAnsi="Verdana" w:cs="Tahoma"/>
                <w:b/>
                <w:bCs/>
                <w:lang w:eastAsia="ar-SA"/>
              </w:rPr>
            </w:pPr>
          </w:p>
        </w:tc>
      </w:tr>
    </w:tbl>
    <w:p w:rsidR="00322EFE" w:rsidRPr="003063DD" w:rsidRDefault="00657AF1" w:rsidP="008B3A9E">
      <w:pPr>
        <w:tabs>
          <w:tab w:val="left" w:pos="8100"/>
        </w:tabs>
        <w:spacing w:before="180" w:line="360" w:lineRule="auto"/>
        <w:ind w:left="180"/>
        <w:rPr>
          <w:rFonts w:ascii="Verdana" w:hAnsi="Verdana" w:cs="Arial"/>
          <w:b/>
          <w:bCs/>
          <w:color w:val="003366"/>
          <w:lang w:eastAsia="ar-SA"/>
        </w:rPr>
      </w:pPr>
      <w:r w:rsidRPr="003063DD">
        <w:rPr>
          <w:rFonts w:ascii="Verdana" w:hAnsi="Verdana" w:cs="Arial"/>
          <w:b/>
          <w:bCs/>
          <w:color w:val="003366"/>
          <w:lang w:eastAsia="ar-SA"/>
        </w:rPr>
        <w:t>G</w:t>
      </w:r>
      <w:r w:rsidR="00074EB5" w:rsidRPr="003063DD">
        <w:rPr>
          <w:rFonts w:ascii="Verdana" w:hAnsi="Verdana" w:cs="Arial"/>
          <w:b/>
          <w:bCs/>
          <w:color w:val="003366"/>
          <w:lang w:eastAsia="ar-SA"/>
        </w:rPr>
        <w:t xml:space="preserve">- </w:t>
      </w:r>
      <w:r w:rsidR="008B3A9E" w:rsidRPr="003063DD">
        <w:rPr>
          <w:rFonts w:ascii="Verdana" w:hAnsi="Verdana" w:cs="Arial"/>
          <w:b/>
          <w:bCs/>
          <w:color w:val="003366"/>
          <w:lang w:eastAsia="ar-SA"/>
        </w:rPr>
        <w:t>Résultats attendus</w:t>
      </w:r>
    </w:p>
    <w:tbl>
      <w:tblPr>
        <w:tblW w:w="1530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660"/>
        <w:gridCol w:w="2129"/>
        <w:gridCol w:w="2268"/>
        <w:gridCol w:w="1984"/>
        <w:gridCol w:w="2268"/>
      </w:tblGrid>
      <w:tr w:rsidR="001B353D" w:rsidTr="001B353D">
        <w:trPr>
          <w:trHeight w:val="238"/>
          <w:tblHeader/>
        </w:trPr>
        <w:tc>
          <w:tcPr>
            <w:tcW w:w="6660" w:type="dxa"/>
            <w:vAlign w:val="center"/>
          </w:tcPr>
          <w:p w:rsidR="001B353D" w:rsidRPr="00942642" w:rsidRDefault="001B353D" w:rsidP="00942642">
            <w:pPr>
              <w:pStyle w:val="Titredetableau"/>
            </w:pPr>
            <w:r w:rsidRPr="003063DD">
              <w:rPr>
                <w:rFonts w:ascii="Verdana" w:hAnsi="Verdana" w:cs="Arial"/>
              </w:rPr>
              <w:t>Sous forme de :</w:t>
            </w:r>
          </w:p>
        </w:tc>
        <w:tc>
          <w:tcPr>
            <w:tcW w:w="2129" w:type="dxa"/>
            <w:vAlign w:val="center"/>
          </w:tcPr>
          <w:p w:rsidR="001B353D" w:rsidRPr="006B57E0" w:rsidRDefault="001B353D" w:rsidP="0072301D">
            <w:pPr>
              <w:pStyle w:val="Titredetableau"/>
            </w:pPr>
            <w:r w:rsidRPr="003063DD">
              <w:t>202</w:t>
            </w:r>
            <w:r w:rsidR="0072301D">
              <w:t>3</w:t>
            </w:r>
          </w:p>
        </w:tc>
        <w:tc>
          <w:tcPr>
            <w:tcW w:w="2268" w:type="dxa"/>
            <w:vAlign w:val="center"/>
          </w:tcPr>
          <w:p w:rsidR="001B353D" w:rsidRPr="003063DD" w:rsidRDefault="001B353D" w:rsidP="0072301D">
            <w:pPr>
              <w:pStyle w:val="Titredetableau"/>
            </w:pPr>
            <w:r w:rsidRPr="003063DD">
              <w:t>202</w:t>
            </w:r>
            <w:r w:rsidR="0072301D">
              <w:t>4</w:t>
            </w:r>
          </w:p>
        </w:tc>
        <w:tc>
          <w:tcPr>
            <w:tcW w:w="1984" w:type="dxa"/>
            <w:vAlign w:val="center"/>
          </w:tcPr>
          <w:p w:rsidR="001B353D" w:rsidRPr="003063DD" w:rsidRDefault="001B353D" w:rsidP="0072301D">
            <w:pPr>
              <w:pStyle w:val="Titredetableau"/>
            </w:pPr>
            <w:r w:rsidRPr="003063DD">
              <w:t>202</w:t>
            </w:r>
            <w:r w:rsidR="0072301D">
              <w:t>5</w:t>
            </w:r>
          </w:p>
        </w:tc>
        <w:tc>
          <w:tcPr>
            <w:tcW w:w="2268" w:type="dxa"/>
          </w:tcPr>
          <w:p w:rsidR="001B353D" w:rsidRPr="003063DD" w:rsidRDefault="001B353D" w:rsidP="0072301D">
            <w:pPr>
              <w:pStyle w:val="Titredetableau"/>
            </w:pPr>
            <w:r w:rsidRPr="003063DD">
              <w:t>202</w:t>
            </w:r>
            <w:r w:rsidR="0072301D">
              <w:t>6</w:t>
            </w:r>
          </w:p>
        </w:tc>
      </w:tr>
      <w:tr w:rsidR="001B353D" w:rsidTr="001B353D">
        <w:trPr>
          <w:trHeight w:val="357"/>
        </w:trPr>
        <w:tc>
          <w:tcPr>
            <w:tcW w:w="6660" w:type="dxa"/>
            <w:vAlign w:val="center"/>
          </w:tcPr>
          <w:p w:rsidR="001B353D" w:rsidRPr="003063DD" w:rsidRDefault="001B353D" w:rsidP="00942642">
            <w:pPr>
              <w:rPr>
                <w:rFonts w:ascii="Verdana" w:hAnsi="Verdana" w:cs="Tahoma"/>
                <w:b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Tahoma"/>
                <w:b/>
                <w:sz w:val="18"/>
                <w:szCs w:val="18"/>
                <w:lang w:eastAsia="ar-SA"/>
              </w:rPr>
              <w:t xml:space="preserve">Soutenances de thèses de doctorat </w:t>
            </w:r>
            <w:r w:rsidRPr="003063DD">
              <w:rPr>
                <w:rFonts w:ascii="Verdana" w:hAnsi="Verdana" w:cs="Tahoma"/>
                <w:bCs/>
                <w:sz w:val="18"/>
                <w:szCs w:val="18"/>
                <w:lang w:eastAsia="ar-SA"/>
              </w:rPr>
              <w:t>(Nombre)</w:t>
            </w:r>
          </w:p>
        </w:tc>
        <w:tc>
          <w:tcPr>
            <w:tcW w:w="2129" w:type="dxa"/>
            <w:vAlign w:val="center"/>
          </w:tcPr>
          <w:p w:rsidR="001B353D" w:rsidRDefault="001B353D" w:rsidP="00942642">
            <w:pPr>
              <w:pStyle w:val="Contenudetableau"/>
            </w:pPr>
          </w:p>
        </w:tc>
        <w:tc>
          <w:tcPr>
            <w:tcW w:w="2268" w:type="dxa"/>
            <w:vAlign w:val="center"/>
          </w:tcPr>
          <w:p w:rsidR="001B353D" w:rsidRPr="003063DD" w:rsidRDefault="001B353D" w:rsidP="00440BB4">
            <w:pPr>
              <w:pStyle w:val="Titredetableau"/>
            </w:pPr>
          </w:p>
        </w:tc>
        <w:tc>
          <w:tcPr>
            <w:tcW w:w="1984" w:type="dxa"/>
            <w:vAlign w:val="center"/>
          </w:tcPr>
          <w:p w:rsidR="001B353D" w:rsidRPr="003063DD" w:rsidRDefault="001B353D" w:rsidP="00440BB4">
            <w:pPr>
              <w:pStyle w:val="Titredetableau"/>
            </w:pPr>
          </w:p>
        </w:tc>
        <w:tc>
          <w:tcPr>
            <w:tcW w:w="2268" w:type="dxa"/>
          </w:tcPr>
          <w:p w:rsidR="001B353D" w:rsidRPr="003063DD" w:rsidRDefault="001B353D" w:rsidP="00440BB4">
            <w:pPr>
              <w:pStyle w:val="Titredetableau"/>
            </w:pPr>
          </w:p>
        </w:tc>
      </w:tr>
      <w:tr w:rsidR="001B353D" w:rsidTr="001B353D">
        <w:trPr>
          <w:trHeight w:val="422"/>
        </w:trPr>
        <w:tc>
          <w:tcPr>
            <w:tcW w:w="6660" w:type="dxa"/>
            <w:vAlign w:val="center"/>
          </w:tcPr>
          <w:p w:rsidR="001B353D" w:rsidRPr="003063DD" w:rsidRDefault="001B353D" w:rsidP="00942642">
            <w:pPr>
              <w:tabs>
                <w:tab w:val="left" w:pos="180"/>
              </w:tabs>
              <w:rPr>
                <w:rFonts w:ascii="Verdana" w:hAnsi="Verdana" w:cs="Tahoma"/>
                <w:b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Tahoma"/>
                <w:b/>
                <w:sz w:val="18"/>
                <w:szCs w:val="18"/>
                <w:lang w:eastAsia="ar-SA"/>
              </w:rPr>
              <w:t xml:space="preserve">Soutenances de mémoires de magister </w:t>
            </w:r>
            <w:r w:rsidRPr="003063DD">
              <w:rPr>
                <w:rFonts w:ascii="Verdana" w:hAnsi="Verdana" w:cs="Tahoma"/>
                <w:bCs/>
                <w:sz w:val="18"/>
                <w:szCs w:val="18"/>
                <w:lang w:eastAsia="ar-SA"/>
              </w:rPr>
              <w:t>(Nombre)</w:t>
            </w:r>
          </w:p>
        </w:tc>
        <w:tc>
          <w:tcPr>
            <w:tcW w:w="2129" w:type="dxa"/>
            <w:vAlign w:val="center"/>
          </w:tcPr>
          <w:p w:rsidR="001B353D" w:rsidRDefault="001B353D" w:rsidP="00942642">
            <w:pPr>
              <w:pStyle w:val="Contenudetableau"/>
            </w:pPr>
          </w:p>
        </w:tc>
        <w:tc>
          <w:tcPr>
            <w:tcW w:w="2268" w:type="dxa"/>
            <w:vAlign w:val="center"/>
          </w:tcPr>
          <w:p w:rsidR="001B353D" w:rsidRPr="003063DD" w:rsidRDefault="001B353D" w:rsidP="00440BB4">
            <w:pPr>
              <w:pStyle w:val="Titredetableau"/>
            </w:pPr>
          </w:p>
        </w:tc>
        <w:tc>
          <w:tcPr>
            <w:tcW w:w="1984" w:type="dxa"/>
            <w:vAlign w:val="center"/>
          </w:tcPr>
          <w:p w:rsidR="001B353D" w:rsidRPr="003063DD" w:rsidRDefault="001B353D" w:rsidP="00440BB4">
            <w:pPr>
              <w:pStyle w:val="Titredetableau"/>
            </w:pPr>
          </w:p>
        </w:tc>
        <w:tc>
          <w:tcPr>
            <w:tcW w:w="2268" w:type="dxa"/>
          </w:tcPr>
          <w:p w:rsidR="001B353D" w:rsidRPr="003063DD" w:rsidRDefault="001B353D" w:rsidP="00440BB4">
            <w:pPr>
              <w:pStyle w:val="Titredetableau"/>
            </w:pPr>
          </w:p>
        </w:tc>
      </w:tr>
      <w:tr w:rsidR="001B353D" w:rsidTr="001B353D">
        <w:tc>
          <w:tcPr>
            <w:tcW w:w="6660" w:type="dxa"/>
            <w:vAlign w:val="center"/>
          </w:tcPr>
          <w:p w:rsidR="001B353D" w:rsidRPr="003063DD" w:rsidRDefault="001B353D" w:rsidP="00942642">
            <w:pPr>
              <w:tabs>
                <w:tab w:val="left" w:pos="180"/>
              </w:tabs>
              <w:rPr>
                <w:rFonts w:ascii="Verdana" w:hAnsi="Verdana" w:cs="Tahoma"/>
                <w:bCs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Tahoma"/>
                <w:b/>
                <w:sz w:val="18"/>
                <w:szCs w:val="18"/>
                <w:lang w:eastAsia="ar-SA"/>
              </w:rPr>
              <w:t xml:space="preserve">Publication d’articles dans des revues internationales ou nationales de renommée dans le </w:t>
            </w:r>
            <w:r w:rsidR="00657ADF" w:rsidRPr="003063DD">
              <w:rPr>
                <w:rFonts w:ascii="Verdana" w:hAnsi="Verdana" w:cs="Tahoma"/>
                <w:b/>
                <w:sz w:val="18"/>
                <w:szCs w:val="18"/>
                <w:lang w:eastAsia="ar-SA"/>
              </w:rPr>
              <w:t>domaine (</w:t>
            </w:r>
            <w:r w:rsidRPr="003063DD">
              <w:rPr>
                <w:rFonts w:ascii="Verdana" w:hAnsi="Verdana" w:cs="Tahoma"/>
                <w:bCs/>
                <w:sz w:val="18"/>
                <w:szCs w:val="18"/>
                <w:lang w:eastAsia="ar-SA"/>
              </w:rPr>
              <w:t>oui/non) si oui Préciser</w:t>
            </w:r>
          </w:p>
        </w:tc>
        <w:tc>
          <w:tcPr>
            <w:tcW w:w="2129" w:type="dxa"/>
            <w:vAlign w:val="center"/>
          </w:tcPr>
          <w:p w:rsidR="001B353D" w:rsidRDefault="001B353D" w:rsidP="00942642">
            <w:pPr>
              <w:pStyle w:val="Contenudetableau"/>
            </w:pPr>
          </w:p>
        </w:tc>
        <w:tc>
          <w:tcPr>
            <w:tcW w:w="2268" w:type="dxa"/>
            <w:vAlign w:val="center"/>
          </w:tcPr>
          <w:p w:rsidR="001B353D" w:rsidRDefault="001B353D" w:rsidP="00942642">
            <w:pPr>
              <w:pStyle w:val="Contenudetableau"/>
            </w:pPr>
          </w:p>
        </w:tc>
        <w:tc>
          <w:tcPr>
            <w:tcW w:w="1984" w:type="dxa"/>
            <w:vAlign w:val="center"/>
          </w:tcPr>
          <w:p w:rsidR="001B353D" w:rsidRDefault="001B353D" w:rsidP="00942642">
            <w:pPr>
              <w:pStyle w:val="Contenudetableau"/>
            </w:pPr>
          </w:p>
        </w:tc>
        <w:tc>
          <w:tcPr>
            <w:tcW w:w="2268" w:type="dxa"/>
          </w:tcPr>
          <w:p w:rsidR="001B353D" w:rsidRDefault="001B353D" w:rsidP="00942642">
            <w:pPr>
              <w:pStyle w:val="Contenudetableau"/>
            </w:pPr>
          </w:p>
        </w:tc>
      </w:tr>
      <w:tr w:rsidR="001B353D" w:rsidTr="001B353D">
        <w:tc>
          <w:tcPr>
            <w:tcW w:w="6660" w:type="dxa"/>
            <w:vAlign w:val="center"/>
          </w:tcPr>
          <w:p w:rsidR="001B353D" w:rsidRPr="003063DD" w:rsidRDefault="001B353D" w:rsidP="00942642">
            <w:pPr>
              <w:tabs>
                <w:tab w:val="left" w:pos="180"/>
              </w:tabs>
              <w:rPr>
                <w:rFonts w:ascii="Verdana" w:hAnsi="Verdana" w:cs="Tahoma"/>
                <w:b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Tahoma"/>
                <w:b/>
                <w:sz w:val="18"/>
                <w:szCs w:val="18"/>
                <w:lang w:eastAsia="ar-SA"/>
              </w:rPr>
              <w:t xml:space="preserve">Edition d’ouvrages sur support écrit, audiovisuel ou informatique commercialisable sur le marché national ou international  </w:t>
            </w:r>
            <w:r w:rsidRPr="003063DD">
              <w:rPr>
                <w:rFonts w:ascii="Verdana" w:hAnsi="Verdana" w:cs="Tahoma"/>
                <w:bCs/>
                <w:sz w:val="18"/>
                <w:szCs w:val="18"/>
                <w:lang w:eastAsia="ar-SA"/>
              </w:rPr>
              <w:t>(oui/non) si oui Préciser</w:t>
            </w:r>
          </w:p>
        </w:tc>
        <w:tc>
          <w:tcPr>
            <w:tcW w:w="2129" w:type="dxa"/>
            <w:vAlign w:val="center"/>
          </w:tcPr>
          <w:p w:rsidR="001B353D" w:rsidRDefault="001B353D" w:rsidP="00942642">
            <w:pPr>
              <w:pStyle w:val="Contenudetableau"/>
            </w:pPr>
          </w:p>
        </w:tc>
        <w:tc>
          <w:tcPr>
            <w:tcW w:w="2268" w:type="dxa"/>
            <w:vAlign w:val="center"/>
          </w:tcPr>
          <w:p w:rsidR="001B353D" w:rsidRDefault="001B353D" w:rsidP="00942642">
            <w:pPr>
              <w:pStyle w:val="Contenudetableau"/>
            </w:pPr>
          </w:p>
        </w:tc>
        <w:tc>
          <w:tcPr>
            <w:tcW w:w="1984" w:type="dxa"/>
            <w:vAlign w:val="center"/>
          </w:tcPr>
          <w:p w:rsidR="001B353D" w:rsidRDefault="001B353D" w:rsidP="00942642">
            <w:pPr>
              <w:pStyle w:val="Contenudetableau"/>
            </w:pPr>
          </w:p>
        </w:tc>
        <w:tc>
          <w:tcPr>
            <w:tcW w:w="2268" w:type="dxa"/>
          </w:tcPr>
          <w:p w:rsidR="001B353D" w:rsidRDefault="001B353D" w:rsidP="00942642">
            <w:pPr>
              <w:pStyle w:val="Contenudetableau"/>
            </w:pPr>
          </w:p>
        </w:tc>
      </w:tr>
      <w:tr w:rsidR="001B353D" w:rsidTr="001B353D">
        <w:trPr>
          <w:trHeight w:val="340"/>
        </w:trPr>
        <w:tc>
          <w:tcPr>
            <w:tcW w:w="6660" w:type="dxa"/>
            <w:vAlign w:val="center"/>
          </w:tcPr>
          <w:p w:rsidR="001B353D" w:rsidRPr="003063DD" w:rsidRDefault="001B353D" w:rsidP="00942642">
            <w:pPr>
              <w:tabs>
                <w:tab w:val="left" w:pos="180"/>
              </w:tabs>
              <w:rPr>
                <w:rFonts w:ascii="Verdana" w:hAnsi="Verdana" w:cs="Tahoma"/>
                <w:b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Tahoma"/>
                <w:b/>
                <w:sz w:val="18"/>
                <w:szCs w:val="18"/>
                <w:lang w:eastAsia="ar-SA"/>
              </w:rPr>
              <w:t xml:space="preserve">Dépôt de brevets   </w:t>
            </w:r>
            <w:r w:rsidRPr="003063DD">
              <w:rPr>
                <w:rFonts w:ascii="Verdana" w:hAnsi="Verdana" w:cs="Tahoma"/>
                <w:bCs/>
                <w:sz w:val="18"/>
                <w:szCs w:val="18"/>
                <w:lang w:eastAsia="ar-SA"/>
              </w:rPr>
              <w:t>(Nombre et nature)</w:t>
            </w:r>
          </w:p>
        </w:tc>
        <w:tc>
          <w:tcPr>
            <w:tcW w:w="2129" w:type="dxa"/>
            <w:vAlign w:val="center"/>
          </w:tcPr>
          <w:p w:rsidR="001B353D" w:rsidRDefault="001B353D" w:rsidP="00942642">
            <w:pPr>
              <w:pStyle w:val="Contenudetableau"/>
            </w:pPr>
          </w:p>
        </w:tc>
        <w:tc>
          <w:tcPr>
            <w:tcW w:w="2268" w:type="dxa"/>
            <w:vAlign w:val="center"/>
          </w:tcPr>
          <w:p w:rsidR="001B353D" w:rsidRDefault="001B353D" w:rsidP="00942642">
            <w:pPr>
              <w:pStyle w:val="Contenudetableau"/>
            </w:pPr>
          </w:p>
        </w:tc>
        <w:tc>
          <w:tcPr>
            <w:tcW w:w="1984" w:type="dxa"/>
            <w:vAlign w:val="center"/>
          </w:tcPr>
          <w:p w:rsidR="001B353D" w:rsidRDefault="001B353D" w:rsidP="00942642">
            <w:pPr>
              <w:pStyle w:val="Contenudetableau"/>
            </w:pPr>
          </w:p>
        </w:tc>
        <w:tc>
          <w:tcPr>
            <w:tcW w:w="2268" w:type="dxa"/>
          </w:tcPr>
          <w:p w:rsidR="001B353D" w:rsidRDefault="001B353D" w:rsidP="00942642">
            <w:pPr>
              <w:pStyle w:val="Contenudetableau"/>
            </w:pPr>
          </w:p>
        </w:tc>
      </w:tr>
      <w:tr w:rsidR="001B353D" w:rsidTr="001B353D">
        <w:tc>
          <w:tcPr>
            <w:tcW w:w="6660" w:type="dxa"/>
            <w:vAlign w:val="center"/>
          </w:tcPr>
          <w:p w:rsidR="001B353D" w:rsidRPr="003063DD" w:rsidRDefault="001B353D" w:rsidP="00942642">
            <w:pPr>
              <w:tabs>
                <w:tab w:val="left" w:pos="180"/>
              </w:tabs>
              <w:rPr>
                <w:rFonts w:ascii="Verdana" w:hAnsi="Verdana" w:cs="Tahoma"/>
                <w:b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Tahoma"/>
                <w:b/>
                <w:sz w:val="18"/>
                <w:szCs w:val="18"/>
                <w:lang w:eastAsia="ar-SA"/>
              </w:rPr>
              <w:t xml:space="preserve">Elaboration de rapports scientifiques et technologiques internes, classifiés ou tout autre document sur support écrit, audiovisuel ou </w:t>
            </w:r>
            <w:r w:rsidR="00657ADF" w:rsidRPr="003063DD">
              <w:rPr>
                <w:rFonts w:ascii="Verdana" w:hAnsi="Verdana" w:cs="Tahoma"/>
                <w:b/>
                <w:sz w:val="18"/>
                <w:szCs w:val="18"/>
                <w:lang w:eastAsia="ar-SA"/>
              </w:rPr>
              <w:t>informatique (</w:t>
            </w:r>
            <w:r w:rsidRPr="003063DD">
              <w:rPr>
                <w:rFonts w:ascii="Verdana" w:hAnsi="Verdana" w:cs="Tahoma"/>
                <w:bCs/>
                <w:sz w:val="18"/>
                <w:szCs w:val="18"/>
                <w:lang w:eastAsia="ar-SA"/>
              </w:rPr>
              <w:t>oui/non) si oui Préciser</w:t>
            </w:r>
          </w:p>
        </w:tc>
        <w:tc>
          <w:tcPr>
            <w:tcW w:w="2129" w:type="dxa"/>
            <w:vAlign w:val="center"/>
          </w:tcPr>
          <w:p w:rsidR="001B353D" w:rsidRDefault="001B353D" w:rsidP="00942642">
            <w:pPr>
              <w:pStyle w:val="Contenudetableau"/>
            </w:pPr>
          </w:p>
        </w:tc>
        <w:tc>
          <w:tcPr>
            <w:tcW w:w="2268" w:type="dxa"/>
            <w:vAlign w:val="center"/>
          </w:tcPr>
          <w:p w:rsidR="001B353D" w:rsidRDefault="001B353D" w:rsidP="00942642">
            <w:pPr>
              <w:pStyle w:val="Contenudetableau"/>
            </w:pPr>
          </w:p>
        </w:tc>
        <w:tc>
          <w:tcPr>
            <w:tcW w:w="1984" w:type="dxa"/>
            <w:vAlign w:val="center"/>
          </w:tcPr>
          <w:p w:rsidR="001B353D" w:rsidRDefault="001B353D" w:rsidP="00942642">
            <w:pPr>
              <w:pStyle w:val="Contenudetableau"/>
            </w:pPr>
          </w:p>
        </w:tc>
        <w:tc>
          <w:tcPr>
            <w:tcW w:w="2268" w:type="dxa"/>
          </w:tcPr>
          <w:p w:rsidR="001B353D" w:rsidRDefault="001B353D" w:rsidP="00942642">
            <w:pPr>
              <w:pStyle w:val="Contenudetableau"/>
            </w:pPr>
          </w:p>
        </w:tc>
      </w:tr>
      <w:tr w:rsidR="001B353D" w:rsidTr="001B353D">
        <w:trPr>
          <w:trHeight w:val="393"/>
        </w:trPr>
        <w:tc>
          <w:tcPr>
            <w:tcW w:w="6660" w:type="dxa"/>
            <w:vAlign w:val="center"/>
          </w:tcPr>
          <w:p w:rsidR="001B353D" w:rsidRPr="003063DD" w:rsidRDefault="001B353D" w:rsidP="00942642">
            <w:pPr>
              <w:tabs>
                <w:tab w:val="left" w:pos="180"/>
              </w:tabs>
              <w:rPr>
                <w:rFonts w:ascii="Verdana" w:hAnsi="Verdana" w:cs="Tahoma"/>
                <w:b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Tahoma"/>
                <w:b/>
                <w:sz w:val="18"/>
                <w:szCs w:val="18"/>
                <w:lang w:eastAsia="ar-SA"/>
              </w:rPr>
              <w:t xml:space="preserve">Mise au point de modèles théoriques et/ou de logiciels de simulation </w:t>
            </w:r>
            <w:r w:rsidRPr="003063DD">
              <w:rPr>
                <w:rFonts w:ascii="Verdana" w:hAnsi="Verdana" w:cs="Tahoma"/>
                <w:bCs/>
                <w:sz w:val="18"/>
                <w:szCs w:val="18"/>
                <w:lang w:eastAsia="ar-SA"/>
              </w:rPr>
              <w:t>(oui/non) si oui Préciser</w:t>
            </w:r>
          </w:p>
        </w:tc>
        <w:tc>
          <w:tcPr>
            <w:tcW w:w="2129" w:type="dxa"/>
            <w:vAlign w:val="center"/>
          </w:tcPr>
          <w:p w:rsidR="001B353D" w:rsidRDefault="001B353D" w:rsidP="00942642">
            <w:pPr>
              <w:pStyle w:val="Contenudetableau"/>
            </w:pPr>
          </w:p>
        </w:tc>
        <w:tc>
          <w:tcPr>
            <w:tcW w:w="2268" w:type="dxa"/>
            <w:vAlign w:val="center"/>
          </w:tcPr>
          <w:p w:rsidR="001B353D" w:rsidRDefault="001B353D" w:rsidP="00942642">
            <w:pPr>
              <w:pStyle w:val="Contenudetableau"/>
            </w:pPr>
          </w:p>
        </w:tc>
        <w:tc>
          <w:tcPr>
            <w:tcW w:w="1984" w:type="dxa"/>
            <w:vAlign w:val="center"/>
          </w:tcPr>
          <w:p w:rsidR="001B353D" w:rsidRDefault="001B353D" w:rsidP="00942642">
            <w:pPr>
              <w:pStyle w:val="Contenudetableau"/>
            </w:pPr>
          </w:p>
        </w:tc>
        <w:tc>
          <w:tcPr>
            <w:tcW w:w="2268" w:type="dxa"/>
          </w:tcPr>
          <w:p w:rsidR="001B353D" w:rsidRDefault="001B353D" w:rsidP="00942642">
            <w:pPr>
              <w:pStyle w:val="Contenudetableau"/>
            </w:pPr>
          </w:p>
        </w:tc>
      </w:tr>
      <w:tr w:rsidR="001B353D" w:rsidTr="001B353D">
        <w:trPr>
          <w:trHeight w:val="429"/>
        </w:trPr>
        <w:tc>
          <w:tcPr>
            <w:tcW w:w="6660" w:type="dxa"/>
            <w:vAlign w:val="center"/>
          </w:tcPr>
          <w:p w:rsidR="001B353D" w:rsidRPr="003063DD" w:rsidRDefault="001B353D" w:rsidP="00942642">
            <w:pPr>
              <w:tabs>
                <w:tab w:val="left" w:pos="180"/>
              </w:tabs>
              <w:rPr>
                <w:rFonts w:ascii="Verdana" w:hAnsi="Verdana" w:cs="Tahoma"/>
                <w:b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Tahoma"/>
                <w:b/>
                <w:sz w:val="18"/>
                <w:szCs w:val="18"/>
                <w:lang w:eastAsia="ar-SA"/>
              </w:rPr>
              <w:t xml:space="preserve">Développement de bancs de mesure, d’essais de </w:t>
            </w:r>
            <w:r w:rsidR="00657ADF" w:rsidRPr="003063DD">
              <w:rPr>
                <w:rFonts w:ascii="Verdana" w:hAnsi="Verdana" w:cs="Tahoma"/>
                <w:b/>
                <w:sz w:val="18"/>
                <w:szCs w:val="18"/>
                <w:lang w:eastAsia="ar-SA"/>
              </w:rPr>
              <w:t>caractérisation (</w:t>
            </w:r>
            <w:r w:rsidRPr="003063DD">
              <w:rPr>
                <w:rFonts w:ascii="Verdana" w:hAnsi="Verdana" w:cs="Tahoma"/>
                <w:bCs/>
                <w:sz w:val="18"/>
                <w:szCs w:val="18"/>
                <w:lang w:eastAsia="ar-SA"/>
              </w:rPr>
              <w:t>oui/non) si oui Préciser</w:t>
            </w:r>
          </w:p>
        </w:tc>
        <w:tc>
          <w:tcPr>
            <w:tcW w:w="2129" w:type="dxa"/>
            <w:vAlign w:val="center"/>
          </w:tcPr>
          <w:p w:rsidR="001B353D" w:rsidRDefault="001B353D" w:rsidP="00942642">
            <w:pPr>
              <w:pStyle w:val="Contenudetableau"/>
            </w:pPr>
          </w:p>
        </w:tc>
        <w:tc>
          <w:tcPr>
            <w:tcW w:w="2268" w:type="dxa"/>
            <w:vAlign w:val="center"/>
          </w:tcPr>
          <w:p w:rsidR="001B353D" w:rsidRDefault="001B353D" w:rsidP="00942642">
            <w:pPr>
              <w:pStyle w:val="Contenudetableau"/>
            </w:pPr>
          </w:p>
        </w:tc>
        <w:tc>
          <w:tcPr>
            <w:tcW w:w="1984" w:type="dxa"/>
            <w:vAlign w:val="center"/>
          </w:tcPr>
          <w:p w:rsidR="001B353D" w:rsidRDefault="001B353D" w:rsidP="00942642">
            <w:pPr>
              <w:pStyle w:val="Contenudetableau"/>
            </w:pPr>
          </w:p>
        </w:tc>
        <w:tc>
          <w:tcPr>
            <w:tcW w:w="2268" w:type="dxa"/>
          </w:tcPr>
          <w:p w:rsidR="001B353D" w:rsidRDefault="001B353D" w:rsidP="00942642">
            <w:pPr>
              <w:pStyle w:val="Contenudetableau"/>
            </w:pPr>
          </w:p>
        </w:tc>
      </w:tr>
      <w:tr w:rsidR="001B353D" w:rsidTr="001B353D">
        <w:tc>
          <w:tcPr>
            <w:tcW w:w="6660" w:type="dxa"/>
            <w:vAlign w:val="center"/>
          </w:tcPr>
          <w:p w:rsidR="001B353D" w:rsidRPr="003063DD" w:rsidRDefault="001B353D" w:rsidP="00942642">
            <w:pPr>
              <w:tabs>
                <w:tab w:val="left" w:pos="180"/>
              </w:tabs>
              <w:rPr>
                <w:rFonts w:ascii="Verdana" w:hAnsi="Verdana" w:cs="Tahoma"/>
                <w:b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Tahoma"/>
                <w:b/>
                <w:sz w:val="18"/>
                <w:szCs w:val="18"/>
                <w:lang w:eastAsia="ar-SA"/>
              </w:rPr>
              <w:t xml:space="preserve">Développement de tout ou d’une partie d’un équipement, d’un instrument, d’une </w:t>
            </w:r>
            <w:r w:rsidR="00657ADF" w:rsidRPr="003063DD">
              <w:rPr>
                <w:rFonts w:ascii="Verdana" w:hAnsi="Verdana" w:cs="Tahoma"/>
                <w:b/>
                <w:sz w:val="18"/>
                <w:szCs w:val="18"/>
                <w:lang w:eastAsia="ar-SA"/>
              </w:rPr>
              <w:t>installation (</w:t>
            </w:r>
            <w:r w:rsidRPr="003063DD">
              <w:rPr>
                <w:rFonts w:ascii="Verdana" w:hAnsi="Verdana" w:cs="Tahoma"/>
                <w:bCs/>
                <w:sz w:val="18"/>
                <w:szCs w:val="18"/>
                <w:lang w:eastAsia="ar-SA"/>
              </w:rPr>
              <w:t>oui/non) si oui Préciser</w:t>
            </w:r>
          </w:p>
        </w:tc>
        <w:tc>
          <w:tcPr>
            <w:tcW w:w="2129" w:type="dxa"/>
            <w:vAlign w:val="center"/>
          </w:tcPr>
          <w:p w:rsidR="001B353D" w:rsidRDefault="001B353D" w:rsidP="00942642">
            <w:pPr>
              <w:pStyle w:val="Contenudetableau"/>
            </w:pPr>
          </w:p>
        </w:tc>
        <w:tc>
          <w:tcPr>
            <w:tcW w:w="2268" w:type="dxa"/>
            <w:vAlign w:val="center"/>
          </w:tcPr>
          <w:p w:rsidR="001B353D" w:rsidRDefault="001B353D" w:rsidP="00942642">
            <w:pPr>
              <w:pStyle w:val="Contenudetableau"/>
            </w:pPr>
          </w:p>
        </w:tc>
        <w:tc>
          <w:tcPr>
            <w:tcW w:w="1984" w:type="dxa"/>
            <w:vAlign w:val="center"/>
          </w:tcPr>
          <w:p w:rsidR="001B353D" w:rsidRDefault="001B353D" w:rsidP="00942642">
            <w:pPr>
              <w:pStyle w:val="Contenudetableau"/>
            </w:pPr>
          </w:p>
        </w:tc>
        <w:tc>
          <w:tcPr>
            <w:tcW w:w="2268" w:type="dxa"/>
          </w:tcPr>
          <w:p w:rsidR="001B353D" w:rsidRDefault="001B353D" w:rsidP="00942642">
            <w:pPr>
              <w:pStyle w:val="Contenudetableau"/>
            </w:pPr>
          </w:p>
        </w:tc>
      </w:tr>
      <w:tr w:rsidR="001B353D" w:rsidTr="001B353D">
        <w:tc>
          <w:tcPr>
            <w:tcW w:w="6660" w:type="dxa"/>
            <w:vAlign w:val="center"/>
          </w:tcPr>
          <w:p w:rsidR="001B353D" w:rsidRPr="003063DD" w:rsidRDefault="001B353D" w:rsidP="00942642">
            <w:pPr>
              <w:tabs>
                <w:tab w:val="left" w:pos="180"/>
                <w:tab w:val="left" w:pos="435"/>
              </w:tabs>
              <w:rPr>
                <w:rFonts w:ascii="Verdana" w:hAnsi="Verdana" w:cs="Tahoma"/>
                <w:b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Tahoma"/>
                <w:b/>
                <w:sz w:val="18"/>
                <w:szCs w:val="18"/>
                <w:lang w:eastAsia="ar-SA"/>
              </w:rPr>
              <w:t xml:space="preserve">Développement de nouveaux matériaux, produits, dispositifs et systèmes ou leurs améliorations </w:t>
            </w:r>
            <w:r w:rsidR="00657ADF" w:rsidRPr="003063DD">
              <w:rPr>
                <w:rFonts w:ascii="Verdana" w:hAnsi="Verdana" w:cs="Tahoma"/>
                <w:b/>
                <w:sz w:val="18"/>
                <w:szCs w:val="18"/>
                <w:lang w:eastAsia="ar-SA"/>
              </w:rPr>
              <w:t>substantielles (</w:t>
            </w:r>
            <w:r w:rsidRPr="003063DD">
              <w:rPr>
                <w:rFonts w:ascii="Verdana" w:hAnsi="Verdana" w:cs="Tahoma"/>
                <w:bCs/>
                <w:sz w:val="18"/>
                <w:szCs w:val="18"/>
                <w:lang w:eastAsia="ar-SA"/>
              </w:rPr>
              <w:t>oui/non) si oui Préciser</w:t>
            </w:r>
          </w:p>
        </w:tc>
        <w:tc>
          <w:tcPr>
            <w:tcW w:w="2129" w:type="dxa"/>
            <w:vAlign w:val="center"/>
          </w:tcPr>
          <w:p w:rsidR="001B353D" w:rsidRDefault="001B353D" w:rsidP="00942642">
            <w:pPr>
              <w:pStyle w:val="Contenudetableau"/>
            </w:pPr>
          </w:p>
        </w:tc>
        <w:tc>
          <w:tcPr>
            <w:tcW w:w="2268" w:type="dxa"/>
            <w:vAlign w:val="center"/>
          </w:tcPr>
          <w:p w:rsidR="001B353D" w:rsidRDefault="001B353D" w:rsidP="00942642">
            <w:pPr>
              <w:pStyle w:val="Contenudetableau"/>
            </w:pPr>
          </w:p>
        </w:tc>
        <w:tc>
          <w:tcPr>
            <w:tcW w:w="1984" w:type="dxa"/>
            <w:vAlign w:val="center"/>
          </w:tcPr>
          <w:p w:rsidR="001B353D" w:rsidRDefault="001B353D" w:rsidP="00942642">
            <w:pPr>
              <w:pStyle w:val="Contenudetableau"/>
            </w:pPr>
          </w:p>
        </w:tc>
        <w:tc>
          <w:tcPr>
            <w:tcW w:w="2268" w:type="dxa"/>
          </w:tcPr>
          <w:p w:rsidR="001B353D" w:rsidRDefault="001B353D" w:rsidP="00942642">
            <w:pPr>
              <w:pStyle w:val="Contenudetableau"/>
            </w:pPr>
          </w:p>
        </w:tc>
      </w:tr>
      <w:tr w:rsidR="001B353D" w:rsidTr="001B353D">
        <w:tc>
          <w:tcPr>
            <w:tcW w:w="6660" w:type="dxa"/>
            <w:vAlign w:val="center"/>
          </w:tcPr>
          <w:p w:rsidR="001B353D" w:rsidRPr="003063DD" w:rsidRDefault="001B353D" w:rsidP="00942642">
            <w:pPr>
              <w:tabs>
                <w:tab w:val="left" w:pos="180"/>
                <w:tab w:val="left" w:pos="435"/>
              </w:tabs>
              <w:rPr>
                <w:rFonts w:ascii="Verdana" w:hAnsi="Verdana" w:cs="Tahoma"/>
                <w:b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Tahoma"/>
                <w:b/>
                <w:sz w:val="18"/>
                <w:szCs w:val="18"/>
                <w:lang w:eastAsia="ar-SA"/>
              </w:rPr>
              <w:t xml:space="preserve">Réalisation de prototypes de composants, de systèmes, d’équipements à l’échelle du laboratoire ou à l’échelle pilote </w:t>
            </w:r>
            <w:r w:rsidRPr="003063DD">
              <w:rPr>
                <w:rFonts w:ascii="Verdana" w:hAnsi="Verdana" w:cs="Tahoma"/>
                <w:bCs/>
                <w:sz w:val="18"/>
                <w:szCs w:val="18"/>
                <w:lang w:eastAsia="ar-SA"/>
              </w:rPr>
              <w:t>(oui/non) si oui Préciser</w:t>
            </w:r>
          </w:p>
        </w:tc>
        <w:tc>
          <w:tcPr>
            <w:tcW w:w="2129" w:type="dxa"/>
            <w:vAlign w:val="center"/>
          </w:tcPr>
          <w:p w:rsidR="001B353D" w:rsidRDefault="001B353D" w:rsidP="00942642">
            <w:pPr>
              <w:pStyle w:val="Contenudetableau"/>
            </w:pPr>
          </w:p>
        </w:tc>
        <w:tc>
          <w:tcPr>
            <w:tcW w:w="2268" w:type="dxa"/>
            <w:vAlign w:val="center"/>
          </w:tcPr>
          <w:p w:rsidR="001B353D" w:rsidRDefault="001B353D" w:rsidP="00942642">
            <w:pPr>
              <w:pStyle w:val="Contenudetableau"/>
            </w:pPr>
          </w:p>
        </w:tc>
        <w:tc>
          <w:tcPr>
            <w:tcW w:w="1984" w:type="dxa"/>
            <w:vAlign w:val="center"/>
          </w:tcPr>
          <w:p w:rsidR="001B353D" w:rsidRDefault="001B353D" w:rsidP="00942642">
            <w:pPr>
              <w:pStyle w:val="Contenudetableau"/>
            </w:pPr>
          </w:p>
        </w:tc>
        <w:tc>
          <w:tcPr>
            <w:tcW w:w="2268" w:type="dxa"/>
          </w:tcPr>
          <w:p w:rsidR="001B353D" w:rsidRDefault="001B353D" w:rsidP="00942642">
            <w:pPr>
              <w:pStyle w:val="Contenudetableau"/>
            </w:pPr>
          </w:p>
        </w:tc>
      </w:tr>
      <w:tr w:rsidR="001B353D" w:rsidTr="001B353D">
        <w:tc>
          <w:tcPr>
            <w:tcW w:w="6660" w:type="dxa"/>
            <w:vAlign w:val="center"/>
          </w:tcPr>
          <w:p w:rsidR="001B353D" w:rsidRPr="003063DD" w:rsidRDefault="001B353D" w:rsidP="00942642">
            <w:pPr>
              <w:tabs>
                <w:tab w:val="left" w:pos="180"/>
                <w:tab w:val="left" w:pos="435"/>
              </w:tabs>
              <w:rPr>
                <w:rFonts w:ascii="Verdana" w:hAnsi="Verdana" w:cs="Tahoma"/>
                <w:b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Tahoma"/>
                <w:b/>
                <w:sz w:val="18"/>
                <w:szCs w:val="18"/>
                <w:lang w:eastAsia="ar-SA"/>
              </w:rPr>
              <w:t>Signature de contrats de recherche ou de prestation de service avec le secteur socio-</w:t>
            </w:r>
            <w:r w:rsidR="00657ADF" w:rsidRPr="003063DD">
              <w:rPr>
                <w:rFonts w:ascii="Verdana" w:hAnsi="Verdana" w:cs="Tahoma"/>
                <w:b/>
                <w:sz w:val="18"/>
                <w:szCs w:val="18"/>
                <w:lang w:eastAsia="ar-SA"/>
              </w:rPr>
              <w:t>économique (</w:t>
            </w:r>
            <w:r w:rsidRPr="003063DD">
              <w:rPr>
                <w:rFonts w:ascii="Verdana" w:hAnsi="Verdana" w:cs="Tahoma"/>
                <w:bCs/>
                <w:sz w:val="18"/>
                <w:szCs w:val="18"/>
                <w:lang w:eastAsia="ar-SA"/>
              </w:rPr>
              <w:t>oui/non) si oui Préciser</w:t>
            </w:r>
          </w:p>
        </w:tc>
        <w:tc>
          <w:tcPr>
            <w:tcW w:w="2129" w:type="dxa"/>
            <w:vAlign w:val="center"/>
          </w:tcPr>
          <w:p w:rsidR="001B353D" w:rsidRDefault="001B353D" w:rsidP="00942642">
            <w:pPr>
              <w:pStyle w:val="Contenudetableau"/>
            </w:pPr>
          </w:p>
        </w:tc>
        <w:tc>
          <w:tcPr>
            <w:tcW w:w="2268" w:type="dxa"/>
            <w:vAlign w:val="center"/>
          </w:tcPr>
          <w:p w:rsidR="001B353D" w:rsidRDefault="001B353D" w:rsidP="00942642">
            <w:pPr>
              <w:pStyle w:val="Contenudetableau"/>
            </w:pPr>
          </w:p>
        </w:tc>
        <w:tc>
          <w:tcPr>
            <w:tcW w:w="1984" w:type="dxa"/>
            <w:vAlign w:val="center"/>
          </w:tcPr>
          <w:p w:rsidR="001B353D" w:rsidRDefault="001B353D" w:rsidP="00942642">
            <w:pPr>
              <w:pStyle w:val="Contenudetableau"/>
            </w:pPr>
          </w:p>
        </w:tc>
        <w:tc>
          <w:tcPr>
            <w:tcW w:w="2268" w:type="dxa"/>
          </w:tcPr>
          <w:p w:rsidR="001B353D" w:rsidRDefault="001B353D" w:rsidP="00942642">
            <w:pPr>
              <w:pStyle w:val="Contenudetableau"/>
            </w:pPr>
          </w:p>
        </w:tc>
      </w:tr>
      <w:tr w:rsidR="001B353D" w:rsidTr="001B353D">
        <w:trPr>
          <w:trHeight w:val="353"/>
        </w:trPr>
        <w:tc>
          <w:tcPr>
            <w:tcW w:w="6660" w:type="dxa"/>
            <w:vAlign w:val="center"/>
          </w:tcPr>
          <w:p w:rsidR="001B353D" w:rsidRPr="003063DD" w:rsidRDefault="00657ADF" w:rsidP="00942642">
            <w:pPr>
              <w:tabs>
                <w:tab w:val="left" w:pos="180"/>
              </w:tabs>
              <w:rPr>
                <w:rFonts w:ascii="Verdana" w:hAnsi="Verdana" w:cs="Tahoma"/>
                <w:bCs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Tahoma"/>
                <w:b/>
                <w:sz w:val="18"/>
                <w:szCs w:val="18"/>
                <w:lang w:eastAsia="ar-SA"/>
              </w:rPr>
              <w:t>Autres (</w:t>
            </w:r>
            <w:r w:rsidR="001B353D" w:rsidRPr="003063DD">
              <w:rPr>
                <w:rFonts w:ascii="Verdana" w:hAnsi="Verdana" w:cs="Tahoma"/>
                <w:bCs/>
                <w:sz w:val="18"/>
                <w:szCs w:val="18"/>
                <w:lang w:eastAsia="ar-SA"/>
              </w:rPr>
              <w:t>Préciser)</w:t>
            </w:r>
          </w:p>
        </w:tc>
        <w:tc>
          <w:tcPr>
            <w:tcW w:w="2129" w:type="dxa"/>
            <w:vAlign w:val="center"/>
          </w:tcPr>
          <w:p w:rsidR="001B353D" w:rsidRDefault="001B353D" w:rsidP="00942642">
            <w:pPr>
              <w:pStyle w:val="Contenudetableau"/>
            </w:pPr>
          </w:p>
        </w:tc>
        <w:tc>
          <w:tcPr>
            <w:tcW w:w="2268" w:type="dxa"/>
            <w:vAlign w:val="center"/>
          </w:tcPr>
          <w:p w:rsidR="001B353D" w:rsidRDefault="001B353D" w:rsidP="00942642">
            <w:pPr>
              <w:pStyle w:val="Contenudetableau"/>
            </w:pPr>
          </w:p>
        </w:tc>
        <w:tc>
          <w:tcPr>
            <w:tcW w:w="1984" w:type="dxa"/>
            <w:vAlign w:val="center"/>
          </w:tcPr>
          <w:p w:rsidR="001B353D" w:rsidRDefault="001B353D" w:rsidP="00942642">
            <w:pPr>
              <w:pStyle w:val="Contenudetableau"/>
            </w:pPr>
          </w:p>
        </w:tc>
        <w:tc>
          <w:tcPr>
            <w:tcW w:w="2268" w:type="dxa"/>
          </w:tcPr>
          <w:p w:rsidR="001B353D" w:rsidRDefault="001B353D" w:rsidP="00942642">
            <w:pPr>
              <w:pStyle w:val="Contenudetableau"/>
            </w:pPr>
          </w:p>
        </w:tc>
      </w:tr>
    </w:tbl>
    <w:p w:rsidR="000C3D16" w:rsidRDefault="000C3D16" w:rsidP="00780924">
      <w:pPr>
        <w:rPr>
          <w:b/>
          <w:bCs/>
          <w:color w:val="FF6600"/>
        </w:rPr>
      </w:pPr>
    </w:p>
    <w:p w:rsidR="000C3D16" w:rsidRDefault="000C3D16" w:rsidP="000564C3">
      <w:pPr>
        <w:ind w:left="360"/>
        <w:rPr>
          <w:b/>
          <w:bCs/>
          <w:color w:val="FF6600"/>
        </w:rPr>
      </w:pPr>
    </w:p>
    <w:p w:rsidR="000C3D16" w:rsidRDefault="000C3D16" w:rsidP="000564C3">
      <w:pPr>
        <w:ind w:left="360"/>
        <w:rPr>
          <w:b/>
          <w:bCs/>
          <w:color w:val="FF6600"/>
        </w:rPr>
      </w:pPr>
    </w:p>
    <w:p w:rsidR="007141FC" w:rsidRDefault="000C3D16" w:rsidP="00F77398">
      <w:pPr>
        <w:ind w:left="360"/>
        <w:rPr>
          <w:b/>
          <w:bCs/>
          <w:color w:val="FF6600"/>
        </w:rPr>
      </w:pPr>
      <w:r>
        <w:rPr>
          <w:b/>
          <w:bCs/>
          <w:color w:val="FF6600"/>
        </w:rPr>
        <w:t xml:space="preserve">Très </w:t>
      </w:r>
      <w:r w:rsidR="00692CE4" w:rsidRPr="000C3D16">
        <w:rPr>
          <w:b/>
          <w:bCs/>
          <w:color w:val="FF6600"/>
        </w:rPr>
        <w:t xml:space="preserve">Important : </w:t>
      </w:r>
      <w:r w:rsidR="005235D8" w:rsidRPr="000C3D16">
        <w:rPr>
          <w:b/>
          <w:bCs/>
          <w:color w:val="FF6600"/>
        </w:rPr>
        <w:t xml:space="preserve">Joindre le </w:t>
      </w:r>
      <w:r w:rsidR="00531E3C">
        <w:rPr>
          <w:b/>
          <w:bCs/>
          <w:color w:val="FF6600"/>
        </w:rPr>
        <w:t>PV du C</w:t>
      </w:r>
      <w:r w:rsidR="005235D8" w:rsidRPr="000C3D16">
        <w:rPr>
          <w:b/>
          <w:bCs/>
          <w:color w:val="FF6600"/>
        </w:rPr>
        <w:t>onseil de laboratoire</w:t>
      </w:r>
      <w:r w:rsidR="007141FC" w:rsidRPr="000C3D16">
        <w:rPr>
          <w:b/>
          <w:bCs/>
          <w:color w:val="FF6600"/>
        </w:rPr>
        <w:t xml:space="preserve"> (avec liste de présence)</w:t>
      </w:r>
      <w:r w:rsidR="005235D8" w:rsidRPr="000C3D16">
        <w:rPr>
          <w:b/>
          <w:bCs/>
          <w:color w:val="FF6600"/>
        </w:rPr>
        <w:t xml:space="preserve"> attestant</w:t>
      </w:r>
      <w:r w:rsidR="000564C3" w:rsidRPr="000C3D16">
        <w:rPr>
          <w:b/>
          <w:bCs/>
          <w:color w:val="FF6600"/>
        </w:rPr>
        <w:t xml:space="preserve"> l’adoption du programme </w:t>
      </w:r>
      <w:r w:rsidR="00531E3C">
        <w:rPr>
          <w:b/>
          <w:bCs/>
          <w:color w:val="FF6600"/>
        </w:rPr>
        <w:t xml:space="preserve">quadriennal </w:t>
      </w:r>
      <w:r w:rsidR="00FB4114">
        <w:rPr>
          <w:b/>
          <w:bCs/>
          <w:color w:val="FF6600"/>
        </w:rPr>
        <w:t>202</w:t>
      </w:r>
      <w:r w:rsidR="00F77398">
        <w:rPr>
          <w:b/>
          <w:bCs/>
          <w:color w:val="FF6600"/>
        </w:rPr>
        <w:t>3</w:t>
      </w:r>
      <w:r w:rsidR="007141FC" w:rsidRPr="000C3D16">
        <w:rPr>
          <w:b/>
          <w:bCs/>
          <w:color w:val="FF6600"/>
        </w:rPr>
        <w:t>-</w:t>
      </w:r>
      <w:r w:rsidR="0000234E">
        <w:rPr>
          <w:b/>
          <w:bCs/>
          <w:color w:val="FF6600"/>
        </w:rPr>
        <w:t>20</w:t>
      </w:r>
      <w:r w:rsidR="0096382B">
        <w:rPr>
          <w:b/>
          <w:bCs/>
          <w:color w:val="FF6600"/>
        </w:rPr>
        <w:t>2</w:t>
      </w:r>
      <w:bookmarkStart w:id="0" w:name="_GoBack"/>
      <w:bookmarkEnd w:id="0"/>
      <w:r w:rsidR="00F77398">
        <w:rPr>
          <w:b/>
          <w:bCs/>
          <w:color w:val="FF6600"/>
        </w:rPr>
        <w:t>6</w:t>
      </w:r>
      <w:r w:rsidR="007141FC" w:rsidRPr="000C3D16">
        <w:rPr>
          <w:b/>
          <w:bCs/>
          <w:color w:val="FF6600"/>
        </w:rPr>
        <w:t>.</w:t>
      </w:r>
    </w:p>
    <w:p w:rsidR="00CC518A" w:rsidRDefault="00CC518A" w:rsidP="00CC518A">
      <w:pPr>
        <w:ind w:left="360"/>
        <w:rPr>
          <w:b/>
          <w:bCs/>
          <w:color w:val="FF6600"/>
        </w:rPr>
      </w:pPr>
    </w:p>
    <w:p w:rsidR="00CC518A" w:rsidRDefault="00CC518A" w:rsidP="00CC518A">
      <w:pPr>
        <w:ind w:left="360"/>
        <w:rPr>
          <w:b/>
          <w:bCs/>
          <w:color w:val="FF6600"/>
        </w:rPr>
      </w:pPr>
    </w:p>
    <w:p w:rsidR="00CC518A" w:rsidRDefault="00CC518A" w:rsidP="00CC518A">
      <w:pPr>
        <w:ind w:left="360"/>
        <w:rPr>
          <w:b/>
          <w:bCs/>
          <w:color w:val="FF6600"/>
        </w:rPr>
      </w:pPr>
    </w:p>
    <w:p w:rsidR="00CC518A" w:rsidRDefault="00CC518A" w:rsidP="00CC518A">
      <w:pPr>
        <w:ind w:left="360"/>
        <w:rPr>
          <w:b/>
          <w:bCs/>
        </w:rPr>
      </w:pPr>
    </w:p>
    <w:p w:rsidR="00692CE4" w:rsidRDefault="00692CE4" w:rsidP="001D3DDC">
      <w:pPr>
        <w:ind w:left="360"/>
        <w:rPr>
          <w:b/>
          <w:bCs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45"/>
        <w:gridCol w:w="6826"/>
      </w:tblGrid>
      <w:tr w:rsidR="000C3D16">
        <w:trPr>
          <w:trHeight w:val="3826"/>
        </w:trPr>
        <w:tc>
          <w:tcPr>
            <w:tcW w:w="6845" w:type="dxa"/>
          </w:tcPr>
          <w:p w:rsidR="000C3D16" w:rsidRDefault="000C3D16" w:rsidP="001D3DDC">
            <w:pPr>
              <w:rPr>
                <w:b/>
                <w:bCs/>
                <w:color w:val="993366"/>
              </w:rPr>
            </w:pPr>
          </w:p>
          <w:p w:rsidR="000C3D16" w:rsidRDefault="00657ADF" w:rsidP="00D3522D">
            <w:pPr>
              <w:jc w:val="center"/>
              <w:rPr>
                <w:b/>
                <w:bCs/>
                <w:color w:val="993366"/>
              </w:rPr>
            </w:pPr>
            <w:r w:rsidRPr="001C475E">
              <w:rPr>
                <w:b/>
                <w:bCs/>
                <w:color w:val="993366"/>
              </w:rPr>
              <w:t>Avis et</w:t>
            </w:r>
            <w:r w:rsidR="000C3D16" w:rsidRPr="001C475E">
              <w:rPr>
                <w:b/>
                <w:bCs/>
                <w:color w:val="993366"/>
              </w:rPr>
              <w:t xml:space="preserve"> visa du chef d’établissement</w:t>
            </w:r>
          </w:p>
          <w:p w:rsidR="000C3D16" w:rsidRDefault="000C3D16" w:rsidP="00D3522D">
            <w:pPr>
              <w:jc w:val="center"/>
              <w:rPr>
                <w:b/>
                <w:bCs/>
                <w:color w:val="993366"/>
              </w:rPr>
            </w:pPr>
          </w:p>
          <w:p w:rsidR="000C3D16" w:rsidRDefault="000C3D16" w:rsidP="00D3522D">
            <w:pPr>
              <w:jc w:val="center"/>
              <w:rPr>
                <w:b/>
                <w:bCs/>
                <w:color w:val="993366"/>
              </w:rPr>
            </w:pPr>
          </w:p>
          <w:p w:rsidR="000C3D16" w:rsidRDefault="000C3D16" w:rsidP="00D3522D">
            <w:pPr>
              <w:jc w:val="center"/>
              <w:rPr>
                <w:b/>
                <w:bCs/>
              </w:rPr>
            </w:pPr>
            <w:r w:rsidRPr="000C3D16">
              <w:rPr>
                <w:b/>
                <w:bCs/>
              </w:rPr>
              <w:t>Le Directeur</w:t>
            </w:r>
            <w:r w:rsidR="004711FF">
              <w:rPr>
                <w:b/>
                <w:bCs/>
              </w:rPr>
              <w:t>/Recteur</w:t>
            </w:r>
          </w:p>
          <w:p w:rsidR="00342268" w:rsidRDefault="00342268" w:rsidP="000C3D16">
            <w:pPr>
              <w:jc w:val="center"/>
              <w:rPr>
                <w:b/>
                <w:bCs/>
              </w:rPr>
            </w:pPr>
          </w:p>
          <w:p w:rsidR="00342268" w:rsidRDefault="00342268" w:rsidP="000C3D16">
            <w:pPr>
              <w:jc w:val="center"/>
              <w:rPr>
                <w:b/>
                <w:bCs/>
              </w:rPr>
            </w:pPr>
          </w:p>
          <w:p w:rsidR="00342268" w:rsidRDefault="00342268" w:rsidP="000C3D16">
            <w:pPr>
              <w:jc w:val="center"/>
              <w:rPr>
                <w:b/>
                <w:bCs/>
              </w:rPr>
            </w:pPr>
          </w:p>
          <w:p w:rsidR="00342268" w:rsidRDefault="00342268" w:rsidP="007D2709">
            <w:pPr>
              <w:rPr>
                <w:b/>
                <w:bCs/>
              </w:rPr>
            </w:pPr>
          </w:p>
          <w:p w:rsidR="00CE0094" w:rsidRDefault="00CE0094" w:rsidP="007D2709">
            <w:pPr>
              <w:rPr>
                <w:b/>
                <w:bCs/>
              </w:rPr>
            </w:pPr>
          </w:p>
          <w:p w:rsidR="00CE0094" w:rsidRDefault="00CE0094" w:rsidP="007D2709">
            <w:pPr>
              <w:rPr>
                <w:b/>
                <w:bCs/>
              </w:rPr>
            </w:pPr>
          </w:p>
          <w:p w:rsidR="00CC518A" w:rsidRPr="000C3D16" w:rsidRDefault="00CC518A" w:rsidP="007D2709">
            <w:pPr>
              <w:rPr>
                <w:b/>
                <w:bCs/>
              </w:rPr>
            </w:pPr>
          </w:p>
        </w:tc>
        <w:tc>
          <w:tcPr>
            <w:tcW w:w="6826" w:type="dxa"/>
          </w:tcPr>
          <w:p w:rsidR="000C3D16" w:rsidRDefault="000C3D16" w:rsidP="002217A8">
            <w:pPr>
              <w:jc w:val="center"/>
              <w:rPr>
                <w:b/>
                <w:bCs/>
                <w:color w:val="993366"/>
              </w:rPr>
            </w:pPr>
          </w:p>
          <w:p w:rsidR="000C3D16" w:rsidRDefault="000C3D16" w:rsidP="002217A8">
            <w:pPr>
              <w:jc w:val="center"/>
              <w:rPr>
                <w:b/>
                <w:bCs/>
                <w:color w:val="993366"/>
              </w:rPr>
            </w:pPr>
            <w:r w:rsidRPr="001C475E">
              <w:rPr>
                <w:b/>
                <w:bCs/>
                <w:color w:val="993366"/>
              </w:rPr>
              <w:t xml:space="preserve">Avis du conseil scientifique </w:t>
            </w:r>
            <w:r w:rsidR="00657ADF" w:rsidRPr="001C475E">
              <w:rPr>
                <w:b/>
                <w:bCs/>
                <w:color w:val="993366"/>
              </w:rPr>
              <w:t>de</w:t>
            </w:r>
            <w:r w:rsidR="00657ADF">
              <w:rPr>
                <w:b/>
                <w:bCs/>
                <w:color w:val="993366"/>
              </w:rPr>
              <w:t xml:space="preserve"> la</w:t>
            </w:r>
            <w:r>
              <w:rPr>
                <w:b/>
                <w:bCs/>
                <w:color w:val="993366"/>
              </w:rPr>
              <w:t xml:space="preserve"> faculté ou de</w:t>
            </w:r>
            <w:r w:rsidRPr="001C475E">
              <w:rPr>
                <w:b/>
                <w:bCs/>
                <w:color w:val="993366"/>
              </w:rPr>
              <w:t xml:space="preserve"> l’établissement</w:t>
            </w:r>
            <w:r>
              <w:rPr>
                <w:b/>
                <w:bCs/>
                <w:color w:val="993366"/>
              </w:rPr>
              <w:t>.</w:t>
            </w:r>
          </w:p>
          <w:p w:rsidR="000C3D16" w:rsidRDefault="000C3D16" w:rsidP="00D3522D">
            <w:pPr>
              <w:rPr>
                <w:b/>
                <w:bCs/>
                <w:color w:val="993366"/>
              </w:rPr>
            </w:pPr>
          </w:p>
          <w:p w:rsidR="002217A8" w:rsidRDefault="002217A8" w:rsidP="002217A8">
            <w:pPr>
              <w:jc w:val="center"/>
              <w:rPr>
                <w:b/>
                <w:bCs/>
                <w:color w:val="993366"/>
              </w:rPr>
            </w:pPr>
          </w:p>
          <w:p w:rsidR="000C3D16" w:rsidRPr="000C3D16" w:rsidRDefault="002217A8" w:rsidP="002217A8">
            <w:pPr>
              <w:jc w:val="center"/>
              <w:rPr>
                <w:b/>
                <w:bCs/>
              </w:rPr>
            </w:pPr>
            <w:r w:rsidRPr="000C3D16">
              <w:rPr>
                <w:b/>
                <w:bCs/>
              </w:rPr>
              <w:t>Le Président du CS</w:t>
            </w:r>
          </w:p>
          <w:p w:rsidR="000C3D16" w:rsidRDefault="000C3D16" w:rsidP="001D3DDC">
            <w:pPr>
              <w:rPr>
                <w:b/>
                <w:bCs/>
                <w:color w:val="993366"/>
              </w:rPr>
            </w:pPr>
          </w:p>
          <w:p w:rsidR="000C3D16" w:rsidRDefault="000C3D16" w:rsidP="001D3DDC">
            <w:pPr>
              <w:rPr>
                <w:b/>
                <w:bCs/>
                <w:color w:val="993366"/>
              </w:rPr>
            </w:pPr>
          </w:p>
        </w:tc>
      </w:tr>
      <w:tr w:rsidR="000C3D16">
        <w:trPr>
          <w:trHeight w:val="4203"/>
        </w:trPr>
        <w:tc>
          <w:tcPr>
            <w:tcW w:w="13671" w:type="dxa"/>
            <w:gridSpan w:val="2"/>
          </w:tcPr>
          <w:p w:rsidR="000C3D16" w:rsidRDefault="000C3D16" w:rsidP="000C3D16">
            <w:pPr>
              <w:jc w:val="center"/>
              <w:rPr>
                <w:b/>
                <w:bCs/>
                <w:color w:val="993366"/>
              </w:rPr>
            </w:pPr>
          </w:p>
          <w:p w:rsidR="000C3D16" w:rsidRPr="00AE2364" w:rsidRDefault="000C3D16" w:rsidP="001153C9">
            <w:pPr>
              <w:ind w:left="360"/>
              <w:jc w:val="center"/>
              <w:rPr>
                <w:b/>
                <w:bCs/>
                <w:color w:val="943634" w:themeColor="accent2" w:themeShade="BF"/>
              </w:rPr>
            </w:pPr>
            <w:r w:rsidRPr="00AE2364">
              <w:rPr>
                <w:b/>
                <w:bCs/>
                <w:color w:val="943634" w:themeColor="accent2" w:themeShade="BF"/>
              </w:rPr>
              <w:t xml:space="preserve">Décision du </w:t>
            </w:r>
            <w:r w:rsidR="00531E3C" w:rsidRPr="00AE2364">
              <w:rPr>
                <w:b/>
                <w:bCs/>
                <w:color w:val="943634" w:themeColor="accent2" w:themeShade="BF"/>
              </w:rPr>
              <w:t>C</w:t>
            </w:r>
            <w:r w:rsidRPr="00AE2364">
              <w:rPr>
                <w:b/>
                <w:bCs/>
                <w:color w:val="943634" w:themeColor="accent2" w:themeShade="BF"/>
              </w:rPr>
              <w:t>o</w:t>
            </w:r>
            <w:r w:rsidR="001153C9" w:rsidRPr="00AE2364">
              <w:rPr>
                <w:b/>
                <w:bCs/>
                <w:color w:val="943634" w:themeColor="accent2" w:themeShade="BF"/>
              </w:rPr>
              <w:t xml:space="preserve">nseil Scientifique de l’Agence Thématique </w:t>
            </w:r>
          </w:p>
          <w:p w:rsidR="000C3D16" w:rsidRDefault="000C3D16" w:rsidP="000C3D16">
            <w:pPr>
              <w:ind w:left="360"/>
              <w:jc w:val="center"/>
              <w:rPr>
                <w:b/>
                <w:bCs/>
                <w:color w:val="FF0000"/>
              </w:rPr>
            </w:pPr>
          </w:p>
          <w:p w:rsidR="000C3D16" w:rsidRDefault="000C3D16" w:rsidP="000C3D16">
            <w:pPr>
              <w:ind w:left="360"/>
              <w:jc w:val="center"/>
              <w:rPr>
                <w:b/>
                <w:bCs/>
                <w:color w:val="FF0000"/>
              </w:rPr>
            </w:pPr>
          </w:p>
          <w:p w:rsidR="000C3D16" w:rsidRDefault="000C3D16" w:rsidP="000C3D16">
            <w:pPr>
              <w:ind w:left="360"/>
              <w:jc w:val="center"/>
              <w:rPr>
                <w:b/>
                <w:bCs/>
                <w:color w:val="FF0000"/>
              </w:rPr>
            </w:pPr>
          </w:p>
          <w:p w:rsidR="000C3D16" w:rsidRDefault="000C3D16" w:rsidP="000C3D16">
            <w:pPr>
              <w:ind w:left="360"/>
              <w:jc w:val="center"/>
              <w:rPr>
                <w:b/>
                <w:bCs/>
                <w:color w:val="FF0000"/>
              </w:rPr>
            </w:pPr>
          </w:p>
          <w:p w:rsidR="000C3D16" w:rsidRDefault="000C3D16" w:rsidP="000C3D16">
            <w:pPr>
              <w:ind w:left="360"/>
              <w:jc w:val="center"/>
              <w:rPr>
                <w:b/>
                <w:bCs/>
                <w:color w:val="FF0000"/>
              </w:rPr>
            </w:pPr>
          </w:p>
          <w:p w:rsidR="000C3D16" w:rsidRDefault="000C3D16" w:rsidP="000C3D16">
            <w:pPr>
              <w:ind w:left="360"/>
              <w:jc w:val="center"/>
              <w:rPr>
                <w:b/>
                <w:bCs/>
                <w:color w:val="FF0000"/>
              </w:rPr>
            </w:pPr>
          </w:p>
          <w:p w:rsidR="000C3D16" w:rsidRDefault="000C3D16" w:rsidP="000C3D16">
            <w:pPr>
              <w:ind w:left="360"/>
              <w:jc w:val="center"/>
              <w:rPr>
                <w:b/>
                <w:bCs/>
                <w:color w:val="FF0000"/>
              </w:rPr>
            </w:pPr>
          </w:p>
          <w:p w:rsidR="000C3D16" w:rsidRPr="000C3D16" w:rsidRDefault="000C3D16" w:rsidP="001153C9">
            <w:pPr>
              <w:ind w:left="360"/>
              <w:jc w:val="center"/>
              <w:rPr>
                <w:b/>
                <w:bCs/>
              </w:rPr>
            </w:pPr>
            <w:r w:rsidRPr="000C3D16">
              <w:rPr>
                <w:b/>
                <w:bCs/>
              </w:rPr>
              <w:t>Le Président d</w:t>
            </w:r>
            <w:r w:rsidR="001153C9">
              <w:rPr>
                <w:b/>
                <w:bCs/>
              </w:rPr>
              <w:t>u Conseil</w:t>
            </w:r>
          </w:p>
          <w:p w:rsidR="000C3D16" w:rsidRDefault="000C3D16" w:rsidP="000C3D16">
            <w:pPr>
              <w:jc w:val="center"/>
              <w:rPr>
                <w:b/>
                <w:bCs/>
                <w:color w:val="993366"/>
              </w:rPr>
            </w:pPr>
          </w:p>
          <w:p w:rsidR="00342268" w:rsidRDefault="00342268" w:rsidP="000C3D16">
            <w:pPr>
              <w:jc w:val="center"/>
              <w:rPr>
                <w:b/>
                <w:bCs/>
                <w:color w:val="993366"/>
              </w:rPr>
            </w:pPr>
          </w:p>
          <w:p w:rsidR="00342268" w:rsidRDefault="00342268" w:rsidP="000C3D16">
            <w:pPr>
              <w:jc w:val="center"/>
              <w:rPr>
                <w:b/>
                <w:bCs/>
                <w:color w:val="993366"/>
              </w:rPr>
            </w:pPr>
          </w:p>
          <w:p w:rsidR="00342268" w:rsidRDefault="00342268" w:rsidP="000C3D16">
            <w:pPr>
              <w:jc w:val="center"/>
              <w:rPr>
                <w:b/>
                <w:bCs/>
                <w:color w:val="993366"/>
              </w:rPr>
            </w:pPr>
          </w:p>
          <w:p w:rsidR="00342268" w:rsidRDefault="00342268" w:rsidP="000C3D16">
            <w:pPr>
              <w:jc w:val="center"/>
              <w:rPr>
                <w:b/>
                <w:bCs/>
                <w:color w:val="993366"/>
              </w:rPr>
            </w:pPr>
          </w:p>
          <w:p w:rsidR="00342268" w:rsidRDefault="00342268" w:rsidP="000C3D16">
            <w:pPr>
              <w:jc w:val="center"/>
              <w:rPr>
                <w:b/>
                <w:bCs/>
                <w:color w:val="993366"/>
              </w:rPr>
            </w:pPr>
          </w:p>
        </w:tc>
      </w:tr>
    </w:tbl>
    <w:p w:rsidR="004051B0" w:rsidRDefault="004051B0" w:rsidP="001D3DDC">
      <w:pPr>
        <w:ind w:left="360"/>
        <w:rPr>
          <w:b/>
          <w:bCs/>
          <w:color w:val="993366"/>
        </w:rPr>
      </w:pPr>
    </w:p>
    <w:sectPr w:rsidR="004051B0" w:rsidSect="00E53631">
      <w:footerReference w:type="even" r:id="rId8"/>
      <w:footerReference w:type="default" r:id="rId9"/>
      <w:pgSz w:w="16838" w:h="11906" w:orient="landscape" w:code="9"/>
      <w:pgMar w:top="794" w:right="818" w:bottom="794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EC4" w:rsidRDefault="00A27EC4">
      <w:r>
        <w:separator/>
      </w:r>
    </w:p>
  </w:endnote>
  <w:endnote w:type="continuationSeparator" w:id="1">
    <w:p w:rsidR="00A27EC4" w:rsidRDefault="00A27E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onet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bertus">
    <w:altName w:val="Candara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ADF" w:rsidRDefault="00C61207" w:rsidP="008F59D0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657ADF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57ADF" w:rsidRDefault="00657AD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ADF" w:rsidRDefault="00C61207" w:rsidP="008F59D0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657ADF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E2364">
      <w:rPr>
        <w:rStyle w:val="Numrodepage"/>
        <w:noProof/>
      </w:rPr>
      <w:t>10</w:t>
    </w:r>
    <w:r>
      <w:rPr>
        <w:rStyle w:val="Numrodepage"/>
      </w:rPr>
      <w:fldChar w:fldCharType="end"/>
    </w:r>
  </w:p>
  <w:p w:rsidR="00657ADF" w:rsidRDefault="00657AD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EC4" w:rsidRDefault="00A27EC4">
      <w:r>
        <w:separator/>
      </w:r>
    </w:p>
  </w:footnote>
  <w:footnote w:type="continuationSeparator" w:id="1">
    <w:p w:rsidR="00A27EC4" w:rsidRDefault="00A27E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E"/>
    <w:multiLevelType w:val="singleLevel"/>
    <w:tmpl w:val="0000000E"/>
    <w:name w:val="WW8Num40"/>
    <w:lvl w:ilvl="0">
      <w:start w:val="1"/>
      <w:numFmt w:val="upperLetter"/>
      <w:lvlText w:val="%1."/>
      <w:lvlJc w:val="left"/>
      <w:pPr>
        <w:tabs>
          <w:tab w:val="num" w:pos="845"/>
        </w:tabs>
        <w:ind w:left="845" w:hanging="420"/>
      </w:pPr>
    </w:lvl>
  </w:abstractNum>
  <w:abstractNum w:abstractNumId="2">
    <w:nsid w:val="0000000F"/>
    <w:multiLevelType w:val="singleLevel"/>
    <w:tmpl w:val="0000000F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3">
    <w:nsid w:val="00000014"/>
    <w:multiLevelType w:val="multilevel"/>
    <w:tmpl w:val="0000001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23"/>
    <w:multiLevelType w:val="multilevel"/>
    <w:tmpl w:val="00000023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27"/>
    <w:multiLevelType w:val="multilevel"/>
    <w:tmpl w:val="000000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28"/>
    <w:multiLevelType w:val="multilevel"/>
    <w:tmpl w:val="00000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29"/>
    <w:multiLevelType w:val="multilevel"/>
    <w:tmpl w:val="000000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2A"/>
    <w:multiLevelType w:val="multilevel"/>
    <w:tmpl w:val="00000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2B"/>
    <w:multiLevelType w:val="multilevel"/>
    <w:tmpl w:val="0000002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2C"/>
    <w:multiLevelType w:val="multilevel"/>
    <w:tmpl w:val="00000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2D"/>
    <w:multiLevelType w:val="multilevel"/>
    <w:tmpl w:val="0000002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11F92548"/>
    <w:multiLevelType w:val="hybridMultilevel"/>
    <w:tmpl w:val="F602340A"/>
    <w:lvl w:ilvl="0" w:tplc="040C0001">
      <w:start w:val="200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506631"/>
    <w:multiLevelType w:val="hybridMultilevel"/>
    <w:tmpl w:val="CFDA8348"/>
    <w:lvl w:ilvl="0" w:tplc="917AA238"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eastAsia="Times New Roman" w:hAnsi="Symbol" w:cs="Arial" w:hint="default"/>
        <w:b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0962"/>
    <w:rsid w:val="0000234E"/>
    <w:rsid w:val="00030DB4"/>
    <w:rsid w:val="00044E54"/>
    <w:rsid w:val="000564C3"/>
    <w:rsid w:val="000564DF"/>
    <w:rsid w:val="0005662D"/>
    <w:rsid w:val="00063CA1"/>
    <w:rsid w:val="00066F66"/>
    <w:rsid w:val="000740FF"/>
    <w:rsid w:val="00074EB5"/>
    <w:rsid w:val="00083225"/>
    <w:rsid w:val="00092AD8"/>
    <w:rsid w:val="00094897"/>
    <w:rsid w:val="000B4FD3"/>
    <w:rsid w:val="000B554B"/>
    <w:rsid w:val="000C2E7F"/>
    <w:rsid w:val="000C3BDA"/>
    <w:rsid w:val="000C3D16"/>
    <w:rsid w:val="000C432F"/>
    <w:rsid w:val="000C4879"/>
    <w:rsid w:val="000C67C8"/>
    <w:rsid w:val="000D58AC"/>
    <w:rsid w:val="000D7D82"/>
    <w:rsid w:val="000E678F"/>
    <w:rsid w:val="000F44C4"/>
    <w:rsid w:val="001015F5"/>
    <w:rsid w:val="001153C9"/>
    <w:rsid w:val="001250ED"/>
    <w:rsid w:val="001260F9"/>
    <w:rsid w:val="00137D84"/>
    <w:rsid w:val="00167EF4"/>
    <w:rsid w:val="00185512"/>
    <w:rsid w:val="001A2294"/>
    <w:rsid w:val="001A42C4"/>
    <w:rsid w:val="001B353D"/>
    <w:rsid w:val="001C4510"/>
    <w:rsid w:val="001C475E"/>
    <w:rsid w:val="001D3DDC"/>
    <w:rsid w:val="001D4096"/>
    <w:rsid w:val="00203A8F"/>
    <w:rsid w:val="0021554D"/>
    <w:rsid w:val="002217A8"/>
    <w:rsid w:val="00235E1C"/>
    <w:rsid w:val="00243FB6"/>
    <w:rsid w:val="002449D9"/>
    <w:rsid w:val="00255832"/>
    <w:rsid w:val="00255C5C"/>
    <w:rsid w:val="00283F73"/>
    <w:rsid w:val="00284FAA"/>
    <w:rsid w:val="002A60CA"/>
    <w:rsid w:val="002B620D"/>
    <w:rsid w:val="002D1247"/>
    <w:rsid w:val="002D1926"/>
    <w:rsid w:val="002E3FCB"/>
    <w:rsid w:val="002F0B24"/>
    <w:rsid w:val="003063DD"/>
    <w:rsid w:val="003100AB"/>
    <w:rsid w:val="00310BBA"/>
    <w:rsid w:val="00322EFE"/>
    <w:rsid w:val="00331C51"/>
    <w:rsid w:val="00333750"/>
    <w:rsid w:val="003342D3"/>
    <w:rsid w:val="00342268"/>
    <w:rsid w:val="00344040"/>
    <w:rsid w:val="00346B27"/>
    <w:rsid w:val="003506D3"/>
    <w:rsid w:val="0036192A"/>
    <w:rsid w:val="00364900"/>
    <w:rsid w:val="00365598"/>
    <w:rsid w:val="003725A8"/>
    <w:rsid w:val="003B019F"/>
    <w:rsid w:val="003B6678"/>
    <w:rsid w:val="003D3897"/>
    <w:rsid w:val="003F48D8"/>
    <w:rsid w:val="003F7AC4"/>
    <w:rsid w:val="004051B0"/>
    <w:rsid w:val="004055E4"/>
    <w:rsid w:val="004101A9"/>
    <w:rsid w:val="004300E4"/>
    <w:rsid w:val="00440BB4"/>
    <w:rsid w:val="0044537F"/>
    <w:rsid w:val="004634F4"/>
    <w:rsid w:val="004636BF"/>
    <w:rsid w:val="004711FF"/>
    <w:rsid w:val="00473162"/>
    <w:rsid w:val="00473DEA"/>
    <w:rsid w:val="00481EBD"/>
    <w:rsid w:val="004831F9"/>
    <w:rsid w:val="00485372"/>
    <w:rsid w:val="00490EAB"/>
    <w:rsid w:val="004A283B"/>
    <w:rsid w:val="004A3CA4"/>
    <w:rsid w:val="004B15BF"/>
    <w:rsid w:val="004D5CDC"/>
    <w:rsid w:val="004E460B"/>
    <w:rsid w:val="004E5388"/>
    <w:rsid w:val="004F4201"/>
    <w:rsid w:val="004F422B"/>
    <w:rsid w:val="004F71F2"/>
    <w:rsid w:val="00502B8B"/>
    <w:rsid w:val="00521687"/>
    <w:rsid w:val="005235D8"/>
    <w:rsid w:val="00531E3C"/>
    <w:rsid w:val="00540962"/>
    <w:rsid w:val="00567C61"/>
    <w:rsid w:val="00574FD0"/>
    <w:rsid w:val="0057744D"/>
    <w:rsid w:val="00590A63"/>
    <w:rsid w:val="00590FE6"/>
    <w:rsid w:val="00592AC3"/>
    <w:rsid w:val="005B1A6F"/>
    <w:rsid w:val="005B62B4"/>
    <w:rsid w:val="005D7541"/>
    <w:rsid w:val="0060798D"/>
    <w:rsid w:val="00626760"/>
    <w:rsid w:val="00637BA6"/>
    <w:rsid w:val="006457D7"/>
    <w:rsid w:val="00657ADF"/>
    <w:rsid w:val="00657AF1"/>
    <w:rsid w:val="006674F8"/>
    <w:rsid w:val="00671A52"/>
    <w:rsid w:val="00682CFF"/>
    <w:rsid w:val="00692CE4"/>
    <w:rsid w:val="006953BA"/>
    <w:rsid w:val="00696C71"/>
    <w:rsid w:val="006A0B05"/>
    <w:rsid w:val="006B0E33"/>
    <w:rsid w:val="006B57E0"/>
    <w:rsid w:val="006C29C9"/>
    <w:rsid w:val="006C34B0"/>
    <w:rsid w:val="006C7B8B"/>
    <w:rsid w:val="006E3BEC"/>
    <w:rsid w:val="007141FC"/>
    <w:rsid w:val="00715238"/>
    <w:rsid w:val="0071584A"/>
    <w:rsid w:val="0072301D"/>
    <w:rsid w:val="007537AB"/>
    <w:rsid w:val="00762E14"/>
    <w:rsid w:val="0076406C"/>
    <w:rsid w:val="00767834"/>
    <w:rsid w:val="00776A17"/>
    <w:rsid w:val="00780924"/>
    <w:rsid w:val="00783CCB"/>
    <w:rsid w:val="00797FF7"/>
    <w:rsid w:val="007A0FB8"/>
    <w:rsid w:val="007A3EE2"/>
    <w:rsid w:val="007A4534"/>
    <w:rsid w:val="007A7787"/>
    <w:rsid w:val="007B62A4"/>
    <w:rsid w:val="007B7A27"/>
    <w:rsid w:val="007C03BB"/>
    <w:rsid w:val="007C3A82"/>
    <w:rsid w:val="007C7E6D"/>
    <w:rsid w:val="007D1F48"/>
    <w:rsid w:val="007D2709"/>
    <w:rsid w:val="007D3779"/>
    <w:rsid w:val="007F5BDE"/>
    <w:rsid w:val="0080064C"/>
    <w:rsid w:val="008601CE"/>
    <w:rsid w:val="00864E29"/>
    <w:rsid w:val="008743DD"/>
    <w:rsid w:val="00883BD8"/>
    <w:rsid w:val="008875BD"/>
    <w:rsid w:val="00892A37"/>
    <w:rsid w:val="008B252C"/>
    <w:rsid w:val="008B3A9E"/>
    <w:rsid w:val="008C7DBA"/>
    <w:rsid w:val="008F3CE2"/>
    <w:rsid w:val="008F59D0"/>
    <w:rsid w:val="009057C0"/>
    <w:rsid w:val="00912797"/>
    <w:rsid w:val="009162D4"/>
    <w:rsid w:val="00942642"/>
    <w:rsid w:val="009471C2"/>
    <w:rsid w:val="0094764E"/>
    <w:rsid w:val="009518E0"/>
    <w:rsid w:val="00960D1C"/>
    <w:rsid w:val="0096382B"/>
    <w:rsid w:val="00973DF6"/>
    <w:rsid w:val="009919B7"/>
    <w:rsid w:val="00993BC0"/>
    <w:rsid w:val="009B33ED"/>
    <w:rsid w:val="009B4C7A"/>
    <w:rsid w:val="009C1618"/>
    <w:rsid w:val="009C64B7"/>
    <w:rsid w:val="009D0A11"/>
    <w:rsid w:val="009D5B50"/>
    <w:rsid w:val="009E49A6"/>
    <w:rsid w:val="009E55B2"/>
    <w:rsid w:val="00A01E70"/>
    <w:rsid w:val="00A10EBF"/>
    <w:rsid w:val="00A13052"/>
    <w:rsid w:val="00A161D6"/>
    <w:rsid w:val="00A16EB1"/>
    <w:rsid w:val="00A2117D"/>
    <w:rsid w:val="00A23EE0"/>
    <w:rsid w:val="00A26AA0"/>
    <w:rsid w:val="00A27EC4"/>
    <w:rsid w:val="00A40F83"/>
    <w:rsid w:val="00A45D04"/>
    <w:rsid w:val="00A55B02"/>
    <w:rsid w:val="00A64506"/>
    <w:rsid w:val="00A73778"/>
    <w:rsid w:val="00A856D0"/>
    <w:rsid w:val="00A906C0"/>
    <w:rsid w:val="00AA39DB"/>
    <w:rsid w:val="00AA3BCB"/>
    <w:rsid w:val="00AB0BA6"/>
    <w:rsid w:val="00AB3628"/>
    <w:rsid w:val="00AB64B5"/>
    <w:rsid w:val="00AC157F"/>
    <w:rsid w:val="00AC299B"/>
    <w:rsid w:val="00AD098A"/>
    <w:rsid w:val="00AE2364"/>
    <w:rsid w:val="00AE7AC0"/>
    <w:rsid w:val="00AF081E"/>
    <w:rsid w:val="00AF4321"/>
    <w:rsid w:val="00B36B16"/>
    <w:rsid w:val="00B36F04"/>
    <w:rsid w:val="00B50DF0"/>
    <w:rsid w:val="00B6787A"/>
    <w:rsid w:val="00B83E58"/>
    <w:rsid w:val="00B90927"/>
    <w:rsid w:val="00B938A7"/>
    <w:rsid w:val="00BA5E81"/>
    <w:rsid w:val="00BB535B"/>
    <w:rsid w:val="00BC0BAD"/>
    <w:rsid w:val="00BC1809"/>
    <w:rsid w:val="00BC1F3A"/>
    <w:rsid w:val="00BD196B"/>
    <w:rsid w:val="00BE1D13"/>
    <w:rsid w:val="00BE4FFF"/>
    <w:rsid w:val="00BE6B67"/>
    <w:rsid w:val="00BF02F0"/>
    <w:rsid w:val="00BF35D8"/>
    <w:rsid w:val="00BF5F19"/>
    <w:rsid w:val="00C01007"/>
    <w:rsid w:val="00C04594"/>
    <w:rsid w:val="00C11248"/>
    <w:rsid w:val="00C15CDA"/>
    <w:rsid w:val="00C17EAE"/>
    <w:rsid w:val="00C2103D"/>
    <w:rsid w:val="00C50E12"/>
    <w:rsid w:val="00C61207"/>
    <w:rsid w:val="00C713B6"/>
    <w:rsid w:val="00C92629"/>
    <w:rsid w:val="00CA5FE0"/>
    <w:rsid w:val="00CC518A"/>
    <w:rsid w:val="00CD7B2D"/>
    <w:rsid w:val="00CE0094"/>
    <w:rsid w:val="00CE05D7"/>
    <w:rsid w:val="00CE255F"/>
    <w:rsid w:val="00CE745B"/>
    <w:rsid w:val="00CF3955"/>
    <w:rsid w:val="00CF589C"/>
    <w:rsid w:val="00D00F55"/>
    <w:rsid w:val="00D06C65"/>
    <w:rsid w:val="00D1605D"/>
    <w:rsid w:val="00D1720E"/>
    <w:rsid w:val="00D20799"/>
    <w:rsid w:val="00D21FC2"/>
    <w:rsid w:val="00D22C2E"/>
    <w:rsid w:val="00D27BA4"/>
    <w:rsid w:val="00D32FD9"/>
    <w:rsid w:val="00D3522D"/>
    <w:rsid w:val="00D4295B"/>
    <w:rsid w:val="00D6590F"/>
    <w:rsid w:val="00D67C89"/>
    <w:rsid w:val="00D716FE"/>
    <w:rsid w:val="00D72DA8"/>
    <w:rsid w:val="00D9076C"/>
    <w:rsid w:val="00D96CAD"/>
    <w:rsid w:val="00DA42F7"/>
    <w:rsid w:val="00DB34E0"/>
    <w:rsid w:val="00DC3276"/>
    <w:rsid w:val="00DC7283"/>
    <w:rsid w:val="00DD426A"/>
    <w:rsid w:val="00DE62DE"/>
    <w:rsid w:val="00DE695A"/>
    <w:rsid w:val="00DE7C83"/>
    <w:rsid w:val="00DF1244"/>
    <w:rsid w:val="00DF2E97"/>
    <w:rsid w:val="00DF3E8F"/>
    <w:rsid w:val="00E03B66"/>
    <w:rsid w:val="00E06130"/>
    <w:rsid w:val="00E20A3B"/>
    <w:rsid w:val="00E35303"/>
    <w:rsid w:val="00E37E6F"/>
    <w:rsid w:val="00E53098"/>
    <w:rsid w:val="00E53631"/>
    <w:rsid w:val="00E61382"/>
    <w:rsid w:val="00E622F6"/>
    <w:rsid w:val="00E673BC"/>
    <w:rsid w:val="00E74FB3"/>
    <w:rsid w:val="00E83D01"/>
    <w:rsid w:val="00E92D80"/>
    <w:rsid w:val="00EA16B6"/>
    <w:rsid w:val="00EA27D9"/>
    <w:rsid w:val="00EA3AD1"/>
    <w:rsid w:val="00EA5126"/>
    <w:rsid w:val="00EB381D"/>
    <w:rsid w:val="00EB6AE5"/>
    <w:rsid w:val="00ED7B99"/>
    <w:rsid w:val="00EF7B27"/>
    <w:rsid w:val="00F003AE"/>
    <w:rsid w:val="00F12528"/>
    <w:rsid w:val="00F2047F"/>
    <w:rsid w:val="00F35916"/>
    <w:rsid w:val="00F3592A"/>
    <w:rsid w:val="00F36605"/>
    <w:rsid w:val="00F465DB"/>
    <w:rsid w:val="00F47B7F"/>
    <w:rsid w:val="00F530B9"/>
    <w:rsid w:val="00F53A7C"/>
    <w:rsid w:val="00F5413B"/>
    <w:rsid w:val="00F61447"/>
    <w:rsid w:val="00F657DF"/>
    <w:rsid w:val="00F74DC6"/>
    <w:rsid w:val="00F77398"/>
    <w:rsid w:val="00FA48A0"/>
    <w:rsid w:val="00FB4114"/>
    <w:rsid w:val="00FB5A3F"/>
    <w:rsid w:val="00FC5EB2"/>
    <w:rsid w:val="00FC75E6"/>
    <w:rsid w:val="00FE2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AC4"/>
    <w:rPr>
      <w:sz w:val="24"/>
      <w:szCs w:val="24"/>
    </w:rPr>
  </w:style>
  <w:style w:type="paragraph" w:styleId="Titre3">
    <w:name w:val="heading 3"/>
    <w:basedOn w:val="Normal"/>
    <w:next w:val="Normal"/>
    <w:qFormat/>
    <w:rsid w:val="000D58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0D58A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qFormat/>
    <w:rsid w:val="009C64B7"/>
    <w:pPr>
      <w:keepNext/>
      <w:tabs>
        <w:tab w:val="num" w:pos="0"/>
      </w:tabs>
      <w:suppressAutoHyphens/>
      <w:jc w:val="center"/>
      <w:outlineLvl w:val="7"/>
    </w:pPr>
    <w:rPr>
      <w:sz w:val="28"/>
      <w:szCs w:val="28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etexte21">
    <w:name w:val="Corps de texte 21"/>
    <w:basedOn w:val="Normal"/>
    <w:rsid w:val="009C64B7"/>
    <w:pPr>
      <w:suppressAutoHyphens/>
      <w:jc w:val="center"/>
    </w:pPr>
    <w:rPr>
      <w:b/>
      <w:bCs/>
      <w:sz w:val="28"/>
      <w:szCs w:val="28"/>
      <w:u w:val="single"/>
      <w:lang w:eastAsia="ar-SA"/>
    </w:rPr>
  </w:style>
  <w:style w:type="paragraph" w:customStyle="1" w:styleId="Contenudetableau">
    <w:name w:val="Contenu de tableau"/>
    <w:basedOn w:val="Normal"/>
    <w:rsid w:val="00322EFE"/>
    <w:pPr>
      <w:suppressLineNumbers/>
      <w:suppressAutoHyphens/>
    </w:pPr>
    <w:rPr>
      <w:lang w:eastAsia="ar-SA"/>
    </w:rPr>
  </w:style>
  <w:style w:type="paragraph" w:customStyle="1" w:styleId="Titredetableau">
    <w:name w:val="Titre de tableau"/>
    <w:basedOn w:val="Contenudetableau"/>
    <w:rsid w:val="00322EFE"/>
    <w:pPr>
      <w:jc w:val="center"/>
    </w:pPr>
    <w:rPr>
      <w:b/>
      <w:bCs/>
      <w:i/>
      <w:iCs/>
    </w:rPr>
  </w:style>
  <w:style w:type="table" w:styleId="Grilledutableau">
    <w:name w:val="Table Grid"/>
    <w:basedOn w:val="TableauNormal"/>
    <w:rsid w:val="009C16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rsid w:val="009162D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162D4"/>
  </w:style>
  <w:style w:type="paragraph" w:styleId="En-tte">
    <w:name w:val="header"/>
    <w:basedOn w:val="Normal"/>
    <w:link w:val="En-tteCar"/>
    <w:rsid w:val="008C7DB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C7DB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3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9666C-8E79-4B20-A6F9-ACD2E6B70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10</Pages>
  <Words>918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ALGERIENNE DEMOCRATIQUE ET POPULAIRE</vt:lpstr>
    </vt:vector>
  </TitlesOfParts>
  <Company>sdsfr</Company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ALGERIENNE DEMOCRATIQUE ET POPULAIRE</dc:title>
  <dc:creator>mohamed</dc:creator>
  <cp:lastModifiedBy>DFRT</cp:lastModifiedBy>
  <cp:revision>35</cp:revision>
  <cp:lastPrinted>2023-03-13T08:46:00Z</cp:lastPrinted>
  <dcterms:created xsi:type="dcterms:W3CDTF">2023-03-09T08:55:00Z</dcterms:created>
  <dcterms:modified xsi:type="dcterms:W3CDTF">2023-03-21T12:25:00Z</dcterms:modified>
</cp:coreProperties>
</file>